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SOIL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much water the soil will allow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knowthe parent material. unweathered solid rock bneath all layers.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Largest particle dries quicl;y and texture is rough and gritty.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non living particles in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Depends on how many pores and the size of the 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influenced by the amount of proteins present in the soil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break down of rock and minerals by rain, acid, salt, wind, and temperature into sediments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loose soil that is rich in organic material needed by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minerals or substances that occur in nature and can be used for economic gain.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extraction of valuable minerals or geological materials from the earth.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when a mine is no longer being used, the land should be restored to its former state or better.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natrual resource that we need to use carefully because it cannot be replaced quickly and we will run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used to identify different types of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the soil is composed of air, water, nutrients, and orgainic matter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Mixture of sand, silt, and clay. Best type of soil for growing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Mixture of rock, minerals, and organiz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natural resource that can be replaced quickly enough so that we will not run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slightly broken up rock. plants roots cannot go through this layer. Mostly inorganic.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soil layers; more mature soil has more horizons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Medium sized particles, texture is smooth and powdery when dry and slippery when wet.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hydrocarbons created from the remains of formerly living organisms used for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proccess by which the surface of the earth is worn away by the action of water, glaciers, winds, waves, 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rich in minerals that are wased down in minerals that are wased downfrom topsoil by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Mostly made of decaying leaves, twigs, and animal remains/waste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natrual material with a high concentation of metals and valuable materials that can be extracted for a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smallest particle; smooth and hard as stone when dry and sticky when wet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Relative proportions of sand, silt, and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living particles in soil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CROSSWORD</dc:title>
  <dcterms:created xsi:type="dcterms:W3CDTF">2021-10-11T16:59:20Z</dcterms:created>
  <dcterms:modified xsi:type="dcterms:W3CDTF">2021-10-11T16:59:20Z</dcterms:modified>
</cp:coreProperties>
</file>