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SOL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 Constitution is the supreme law of the land: all state laws must agree with the US Constitution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law has been broken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Appoints cabinet officers, ambassadors, and federal judges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legislative branch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Obey laws, Pay taxes, Serve in the armed forces (if called), Serve on a jury or as a witness in court when summoned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form a more perfect union, To establish justice, To ensure domestic tranquility, To provide for the common defense, To promote the general welfare: to take care of people, To secure the blessings of liberty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amendment defines citizenship?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Consists of federal courts: the Supreme Court is the highest in the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Executive branch is headed by the _______ who serves a 4 year term and appoints members of the cabinet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disagreement between two parties to recover damages or receive compensation (money)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group elects the president and vice-president?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trustworthiness, honesty, courtesy and respect for the rights of others, responsibility, accountability, self-reliance, patriotism, participate in elections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Raises revenue through taxes and levies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 governments promote public health, safety and welfare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Constitutional protection against unfair governmental actions and laws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* Powers not given to the federal government by the Constitution are _______ to the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Introduce new ideas or press for a particular issue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 Review </dc:title>
  <dcterms:created xsi:type="dcterms:W3CDTF">2021-10-11T16:59:49Z</dcterms:created>
  <dcterms:modified xsi:type="dcterms:W3CDTF">2021-10-11T16:59:49Z</dcterms:modified>
</cp:coreProperties>
</file>