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EGGROBO    </w:t>
      </w:r>
      <w:r>
        <w:t xml:space="preserve">   NACK    </w:t>
      </w:r>
      <w:r>
        <w:t xml:space="preserve">   KNUCKLES    </w:t>
      </w:r>
      <w:r>
        <w:t xml:space="preserve">   METAL    </w:t>
      </w:r>
      <w:r>
        <w:t xml:space="preserve">   AMY    </w:t>
      </w:r>
      <w:r>
        <w:t xml:space="preserve">   TRAILS    </w:t>
      </w:r>
      <w:r>
        <w:t xml:space="preserve">   DOCTOR EGGMAN    </w:t>
      </w:r>
      <w:r>
        <w:t xml:space="preserve">   SONIC    </w:t>
      </w:r>
      <w:r>
        <w:t xml:space="preserve">   BAT    </w:t>
      </w:r>
      <w:r>
        <w:t xml:space="preserve">   ROUGE    </w:t>
      </w:r>
      <w:r>
        <w:t xml:space="preserve">   SHADOW    </w:t>
      </w:r>
      <w:r>
        <w:t xml:space="preserve">   BLAZE    </w:t>
      </w:r>
      <w:r>
        <w:t xml:space="preserve">   BIGCAT    </w:t>
      </w:r>
      <w:r>
        <w:t xml:space="preserve">   HEDGEHOG    </w:t>
      </w:r>
      <w:r>
        <w:t xml:space="preserve">   SILVER    </w:t>
      </w:r>
      <w:r>
        <w:t xml:space="preserve">   RABBIT    </w:t>
      </w:r>
      <w:r>
        <w:t xml:space="preserve">   CREAM    </w:t>
      </w:r>
      <w:r>
        <w:t xml:space="preserve">   ENCHIDNA    </w:t>
      </w:r>
      <w:r>
        <w:t xml:space="preserve">   WEASEL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</dc:title>
  <dcterms:created xsi:type="dcterms:W3CDTF">2021-10-11T17:02:48Z</dcterms:created>
  <dcterms:modified xsi:type="dcterms:W3CDTF">2021-10-11T17:02:48Z</dcterms:modified>
</cp:coreProperties>
</file>