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SOPA DE LETRAS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CALABAZA    </w:t>
      </w:r>
      <w:r>
        <w:t xml:space="preserve">   CHILE    </w:t>
      </w:r>
      <w:r>
        <w:t xml:space="preserve">   ELEFANTE    </w:t>
      </w:r>
      <w:r>
        <w:t xml:space="preserve">   FLOR    </w:t>
      </w:r>
      <w:r>
        <w:t xml:space="preserve">   GATO    </w:t>
      </w:r>
      <w:r>
        <w:t xml:space="preserve">   HIELO    </w:t>
      </w:r>
      <w:r>
        <w:t xml:space="preserve">   JIRAFA    </w:t>
      </w:r>
      <w:r>
        <w:t xml:space="preserve">   KOALA    </w:t>
      </w:r>
      <w:r>
        <w:t xml:space="preserve">   LLAVE    </w:t>
      </w:r>
      <w:r>
        <w:t xml:space="preserve">   MANZANA    </w:t>
      </w:r>
      <w:r>
        <w:t xml:space="preserve">   OSO    </w:t>
      </w:r>
      <w:r>
        <w:t xml:space="preserve">   PASTEL    </w:t>
      </w:r>
      <w:r>
        <w:t xml:space="preserve">   PERRO    </w:t>
      </w:r>
      <w:r>
        <w:t xml:space="preserve">   QUESO    </w:t>
      </w:r>
      <w:r>
        <w:t xml:space="preserve">   RATON    </w:t>
      </w:r>
      <w:r>
        <w:t xml:space="preserve">   SAPO    </w:t>
      </w:r>
      <w:r>
        <w:t xml:space="preserve">   TORTUGA    </w:t>
      </w:r>
      <w:r>
        <w:t xml:space="preserve">   VACA    </w:t>
      </w:r>
      <w:r>
        <w:t xml:space="preserve">   WASHINGTON    </w:t>
      </w:r>
      <w:r>
        <w:t xml:space="preserve">   ZANAHORIA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 DE LETRAS</dc:title>
  <dcterms:created xsi:type="dcterms:W3CDTF">2021-10-11T17:02:31Z</dcterms:created>
  <dcterms:modified xsi:type="dcterms:W3CDTF">2021-10-11T17:02:31Z</dcterms:modified>
</cp:coreProperties>
</file>