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SOPHIA TAYLOR</w:t>
      </w:r>
    </w:p>
    <w:p>
      <w:pPr>
        <w:pStyle w:val="Questions"/>
      </w:pPr>
      <w:r>
        <w:t xml:space="preserve">1. DINSEI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EDSTIOU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YMFSEL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YDOOBN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ONTI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MBYAE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UNPO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NINSEHSU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NTOACN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ALBSELBA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NOOMSEE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SLOROCASM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INGTNOH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YGAULOPDRN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AENCKAP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 TAYLOR</dc:title>
  <dcterms:created xsi:type="dcterms:W3CDTF">2021-10-11T17:04:03Z</dcterms:created>
  <dcterms:modified xsi:type="dcterms:W3CDTF">2021-10-11T17:04:03Z</dcterms:modified>
</cp:coreProperties>
</file>