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SOPHIA TAYLOR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BUNNY    </w:t>
      </w:r>
      <w:r>
        <w:t xml:space="preserve">   CARRY    </w:t>
      </w:r>
      <w:r>
        <w:t xml:space="preserve">   CITY    </w:t>
      </w:r>
      <w:r>
        <w:t xml:space="preserve">   FUNNY    </w:t>
      </w:r>
      <w:r>
        <w:t xml:space="preserve">   HAPPY    </w:t>
      </w:r>
      <w:r>
        <w:t xml:space="preserve">   LUCKY    </w:t>
      </w:r>
      <w:r>
        <w:t xml:space="preserve">   NOISY    </w:t>
      </w:r>
      <w:r>
        <w:t xml:space="preserve">   ONLY    </w:t>
      </w:r>
      <w:r>
        <w:t xml:space="preserve">   PENNY    </w:t>
      </w:r>
      <w:r>
        <w:t xml:space="preserve">   PRETTY    </w:t>
      </w:r>
      <w:r>
        <w:t xml:space="preserve">   PUPPY    </w:t>
      </w:r>
      <w:r>
        <w:t xml:space="preserve">   SORRY    </w:t>
      </w:r>
      <w:r>
        <w:t xml:space="preserve">   SUNNY    </w:t>
      </w:r>
      <w:r>
        <w:t xml:space="preserve">   TINY    </w:t>
      </w:r>
      <w:r>
        <w:t xml:space="preserve">   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 TAYLOR</dc:title>
  <dcterms:created xsi:type="dcterms:W3CDTF">2021-10-11T17:04:14Z</dcterms:created>
  <dcterms:modified xsi:type="dcterms:W3CDTF">2021-10-11T17:04:14Z</dcterms:modified>
</cp:coreProperties>
</file>