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SOPHIA TAYLOR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FORCE    </w:t>
      </w:r>
      <w:r>
        <w:t xml:space="preserve">   STORE    </w:t>
      </w:r>
      <w:r>
        <w:t xml:space="preserve">   REPORT    </w:t>
      </w:r>
      <w:r>
        <w:t xml:space="preserve">   MORE    </w:t>
      </w:r>
      <w:r>
        <w:t xml:space="preserve">   FOR    </w:t>
      </w:r>
      <w:r>
        <w:t xml:space="preserve">   FORGET    </w:t>
      </w:r>
      <w:r>
        <w:t xml:space="preserve">   TORE    </w:t>
      </w:r>
      <w:r>
        <w:t xml:space="preserve">   BORN    </w:t>
      </w:r>
      <w:r>
        <w:t xml:space="preserve">   SHORT    </w:t>
      </w:r>
      <w:r>
        <w:t xml:space="preserve">   SHORE    </w:t>
      </w:r>
      <w:r>
        <w:t xml:space="preserve">   MORNING    </w:t>
      </w:r>
      <w:r>
        <w:t xml:space="preserve">   CORN    </w:t>
      </w:r>
      <w:r>
        <w:t xml:space="preserve">   SCORE    </w:t>
      </w:r>
      <w:r>
        <w:t xml:space="preserve">   FORK    </w:t>
      </w:r>
      <w:r>
        <w:t xml:space="preserve">   STORY    </w:t>
      </w:r>
      <w:r>
        <w:t xml:space="preserve">   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TAYLOR</dc:title>
  <dcterms:created xsi:type="dcterms:W3CDTF">2021-10-11T17:04:18Z</dcterms:created>
  <dcterms:modified xsi:type="dcterms:W3CDTF">2021-10-11T17:04:18Z</dcterms:modified>
</cp:coreProperties>
</file>