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SOPHIA TAYLOR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OVERHEAD    </w:t>
      </w:r>
      <w:r>
        <w:t xml:space="preserve">   REWRITE    </w:t>
      </w:r>
      <w:r>
        <w:t xml:space="preserve">   HAPPY    </w:t>
      </w:r>
      <w:r>
        <w:t xml:space="preserve">   READ    </w:t>
      </w:r>
      <w:r>
        <w:t xml:space="preserve">   REPLAY    </w:t>
      </w:r>
      <w:r>
        <w:t xml:space="preserve">   UNLOCK    </w:t>
      </w:r>
      <w:r>
        <w:t xml:space="preserve">   REREAD    </w:t>
      </w:r>
      <w:r>
        <w:t xml:space="preserve">   UNPACK    </w:t>
      </w:r>
      <w:r>
        <w:t xml:space="preserve">   REMAKE    </w:t>
      </w:r>
      <w:r>
        <w:t xml:space="preserve">   UNLIKE    </w:t>
      </w:r>
      <w:r>
        <w:t xml:space="preserve">   REFILL    </w:t>
      </w:r>
      <w:r>
        <w:t xml:space="preserve">   REPAINT    </w:t>
      </w:r>
      <w:r>
        <w:t xml:space="preserve">   UNKIND    </w:t>
      </w:r>
      <w:r>
        <w:t xml:space="preserve">   UNTANGLE    </w:t>
      </w:r>
      <w:r>
        <w:t xml:space="preserve">   RETELL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TAYLOR</dc:title>
  <dcterms:created xsi:type="dcterms:W3CDTF">2021-10-11T17:04:29Z</dcterms:created>
  <dcterms:modified xsi:type="dcterms:W3CDTF">2021-10-11T17:04:29Z</dcterms:modified>
</cp:coreProperties>
</file>