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SOPRAS DE LETRAS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LA TALLA    </w:t>
      </w:r>
      <w:r>
        <w:t xml:space="preserve">   EL NUMERO    </w:t>
      </w:r>
      <w:r>
        <w:t xml:space="preserve">   ESTAR DE MODA    </w:t>
      </w:r>
      <w:r>
        <w:t xml:space="preserve">   EL SUETER    </w:t>
      </w:r>
      <w:r>
        <w:t xml:space="preserve">   LA PULSERA    </w:t>
      </w:r>
      <w:r>
        <w:t xml:space="preserve">   EL CHALECO    </w:t>
      </w:r>
      <w:r>
        <w:t xml:space="preserve">   EL CINTURON    </w:t>
      </w:r>
      <w:r>
        <w:t xml:space="preserve">   DE RAYAS    </w:t>
      </w:r>
      <w:r>
        <w:t xml:space="preserve">   FLOJO(A)    </w:t>
      </w:r>
      <w:r>
        <w:t xml:space="preserve">   EL ALMACEN    </w:t>
      </w:r>
      <w:r>
        <w:t xml:space="preserve">   LOS ARTICULOS    </w:t>
      </w:r>
      <w:r>
        <w:t xml:space="preserve">   ENCANTAR    </w:t>
      </w:r>
      <w:r>
        <w:t xml:space="preserve">   CREO QUE SI    </w:t>
      </w:r>
      <w:r>
        <w:t xml:space="preserve">   ESTA ABIERTO    </w:t>
      </w:r>
      <w:r>
        <w:t xml:space="preserve">   LA LIBRERIA    </w:t>
      </w:r>
      <w:r>
        <w:t xml:space="preserve">   LA FARMACIA    </w:t>
      </w:r>
      <w:r>
        <w:t xml:space="preserve">   EL TRAJE    </w:t>
      </w:r>
      <w:r>
        <w:t xml:space="preserve">   LA GORRA    </w:t>
      </w:r>
      <w:r>
        <w:t xml:space="preserve">   LAS BOTAS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SOPRAS DE LETRAS </dc:title>
  <dcterms:created xsi:type="dcterms:W3CDTF">2021-10-11T17:05:17Z</dcterms:created>
  <dcterms:modified xsi:type="dcterms:W3CDTF">2021-10-11T17:05:17Z</dcterms:modified>
</cp:coreProperties>
</file>