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12 Adjective Suffixes (-full,-ous,-ious)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show envy is being 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cause a general public outrage against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amazing or astonishing.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Full of wonder.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region having many mountains is -----------.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Full of waste.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your healthy and full of energy,your 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Full of 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spending a lot of time reading is 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 of shame.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resist authority or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scared.</w:t>
            </w:r>
          </w:p>
        </w:tc>
      </w:tr>
    </w:tbl>
    <w:p>
      <w:pPr>
        <w:pStyle w:val="WordBankMedium"/>
      </w:pPr>
      <w:r>
        <w:t xml:space="preserve">   Stressful    </w:t>
      </w:r>
      <w:r>
        <w:t xml:space="preserve">   Nervous    </w:t>
      </w:r>
      <w:r>
        <w:t xml:space="preserve">   Wasteful    </w:t>
      </w:r>
      <w:r>
        <w:t xml:space="preserve">   Studious    </w:t>
      </w:r>
      <w:r>
        <w:t xml:space="preserve">   Shameful    </w:t>
      </w:r>
      <w:r>
        <w:t xml:space="preserve">   Wonderful    </w:t>
      </w:r>
      <w:r>
        <w:t xml:space="preserve">   Envious    </w:t>
      </w:r>
      <w:r>
        <w:t xml:space="preserve">   Vigorous    </w:t>
      </w:r>
      <w:r>
        <w:t xml:space="preserve">   Marvelous    </w:t>
      </w:r>
      <w:r>
        <w:t xml:space="preserve">   Rebellious    </w:t>
      </w:r>
      <w:r>
        <w:t xml:space="preserve">   Scandalous    </w:t>
      </w:r>
      <w:r>
        <w:t xml:space="preserve">   Mountainous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12 Adjective Suffixes (-full,-ous,-ious)</dc:title>
  <dcterms:created xsi:type="dcterms:W3CDTF">2021-10-11T17:05:06Z</dcterms:created>
  <dcterms:modified xsi:type="dcterms:W3CDTF">2021-10-11T17:05:06Z</dcterms:modified>
</cp:coreProperties>
</file>