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boat    </w:t>
      </w:r>
      <w:r>
        <w:t xml:space="preserve">   chose    </w:t>
      </w:r>
      <w:r>
        <w:t xml:space="preserve">   coat    </w:t>
      </w:r>
      <w:r>
        <w:t xml:space="preserve">   cove    </w:t>
      </w:r>
      <w:r>
        <w:t xml:space="preserve">   croak    </w:t>
      </w:r>
      <w:r>
        <w:t xml:space="preserve">   cross    </w:t>
      </w:r>
      <w:r>
        <w:t xml:space="preserve">   doze    </w:t>
      </w:r>
      <w:r>
        <w:t xml:space="preserve">   drop    </w:t>
      </w:r>
      <w:r>
        <w:t xml:space="preserve">   drove    </w:t>
      </w:r>
      <w:r>
        <w:t xml:space="preserve">   float    </w:t>
      </w:r>
      <w:r>
        <w:t xml:space="preserve">   foam    </w:t>
      </w:r>
      <w:r>
        <w:t xml:space="preserve">   goal    </w:t>
      </w:r>
      <w:r>
        <w:t xml:space="preserve">   goat    </w:t>
      </w:r>
      <w:r>
        <w:t xml:space="preserve">   groan    </w:t>
      </w:r>
      <w:r>
        <w:t xml:space="preserve">   knock    </w:t>
      </w:r>
      <w:r>
        <w:t xml:space="preserve">   load    </w:t>
      </w:r>
      <w:r>
        <w:t xml:space="preserve">   lost    </w:t>
      </w:r>
      <w:r>
        <w:t xml:space="preserve">   love    </w:t>
      </w:r>
      <w:r>
        <w:t xml:space="preserve">   moat    </w:t>
      </w:r>
      <w:r>
        <w:t xml:space="preserve">   none    </w:t>
      </w:r>
      <w:r>
        <w:t xml:space="preserve">   oak    </w:t>
      </w:r>
      <w:r>
        <w:t xml:space="preserve">   road    </w:t>
      </w:r>
      <w:r>
        <w:t xml:space="preserve">   shop    </w:t>
      </w:r>
      <w:r>
        <w:t xml:space="preserve">   slope    </w:t>
      </w:r>
      <w:r>
        <w:t xml:space="preserve">   soap    </w:t>
      </w:r>
      <w:r>
        <w:t xml:space="preserve">   soft    </w:t>
      </w:r>
      <w:r>
        <w:t xml:space="preserve">   stone    </w:t>
      </w:r>
      <w:r>
        <w:t xml:space="preserve">   toad    </w:t>
      </w:r>
      <w:r>
        <w:t xml:space="preserve">   toast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14</dc:title>
  <dcterms:created xsi:type="dcterms:W3CDTF">2021-10-11T17:03:37Z</dcterms:created>
  <dcterms:modified xsi:type="dcterms:W3CDTF">2021-10-11T17:03:37Z</dcterms:modified>
</cp:coreProperties>
</file>