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30 SPECT, PORT, 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transform    </w:t>
      </w:r>
      <w:r>
        <w:t xml:space="preserve">   reform    </w:t>
      </w:r>
      <w:r>
        <w:t xml:space="preserve">   formation    </w:t>
      </w:r>
      <w:r>
        <w:t xml:space="preserve">   format    </w:t>
      </w:r>
      <w:r>
        <w:t xml:space="preserve">   deformed    </w:t>
      </w:r>
      <w:r>
        <w:t xml:space="preserve">   conform    </w:t>
      </w:r>
      <w:r>
        <w:t xml:space="preserve">   support    </w:t>
      </w:r>
      <w:r>
        <w:t xml:space="preserve">   important    </w:t>
      </w:r>
      <w:r>
        <w:t xml:space="preserve">   portfolio    </w:t>
      </w:r>
      <w:r>
        <w:t xml:space="preserve">   reporter    </w:t>
      </w:r>
      <w:r>
        <w:t xml:space="preserve">   transport    </w:t>
      </w:r>
      <w:r>
        <w:t xml:space="preserve">   import    </w:t>
      </w:r>
      <w:r>
        <w:t xml:space="preserve">   portable    </w:t>
      </w:r>
      <w:r>
        <w:t xml:space="preserve">   export    </w:t>
      </w:r>
      <w:r>
        <w:t xml:space="preserve">   prospector    </w:t>
      </w:r>
      <w:r>
        <w:t xml:space="preserve">   spectacular    </w:t>
      </w:r>
      <w:r>
        <w:t xml:space="preserve">   spectacle    </w:t>
      </w:r>
      <w:r>
        <w:t xml:space="preserve">   aspect    </w:t>
      </w:r>
      <w:r>
        <w:t xml:space="preserve">   prospect    </w:t>
      </w:r>
      <w:r>
        <w:t xml:space="preserve">   inspector    </w:t>
      </w:r>
      <w:r>
        <w:t xml:space="preserve">   spectator    </w:t>
      </w:r>
      <w:r>
        <w:t xml:space="preserve">   retrospect    </w:t>
      </w:r>
      <w:r>
        <w:t xml:space="preserve">   perspective    </w:t>
      </w:r>
      <w:r>
        <w:t xml:space="preserve">   inspection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30 SPECT, PORT, FORM</dc:title>
  <dcterms:created xsi:type="dcterms:W3CDTF">2021-10-11T17:04:24Z</dcterms:created>
  <dcterms:modified xsi:type="dcterms:W3CDTF">2021-10-11T17:04:24Z</dcterms:modified>
</cp:coreProperties>
</file>