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S.O.S CHALLENGE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FIRE EXTINGUISHER    </w:t>
      </w:r>
      <w:r>
        <w:t xml:space="preserve">   COMBUSTIBLE    </w:t>
      </w:r>
      <w:r>
        <w:t xml:space="preserve">   EMERGENCY    </w:t>
      </w:r>
      <w:r>
        <w:t xml:space="preserve">   CHECKLIST    </w:t>
      </w:r>
      <w:r>
        <w:t xml:space="preserve">   CONFINED SPACE    </w:t>
      </w:r>
      <w:r>
        <w:t xml:space="preserve">   REGULATIONS    </w:t>
      </w:r>
      <w:r>
        <w:t xml:space="preserve">   LOCKOUT TAGOUT    </w:t>
      </w:r>
      <w:r>
        <w:t xml:space="preserve">   ELECTRIAL EQUIPMENT    </w:t>
      </w:r>
      <w:r>
        <w:t xml:space="preserve">   OBSERVE    </w:t>
      </w:r>
      <w:r>
        <w:t xml:space="preserve">   FALL PROTECTION    </w:t>
      </w:r>
      <w:r>
        <w:t xml:space="preserve">   GLOVES    </w:t>
      </w:r>
      <w:r>
        <w:t xml:space="preserve">   HEALTH    </w:t>
      </w:r>
      <w:r>
        <w:t xml:space="preserve">   INSPECTION    </w:t>
      </w:r>
      <w:r>
        <w:t xml:space="preserve">   INJURIES    </w:t>
      </w:r>
      <w:r>
        <w:t xml:space="preserve">   HOUSEKEEPING    </w:t>
      </w:r>
      <w:r>
        <w:t xml:space="preserve">   TOXIC    </w:t>
      </w:r>
      <w:r>
        <w:t xml:space="preserve">   HAZARDOUS    </w:t>
      </w:r>
      <w:r>
        <w:t xml:space="preserve">   OSHA    </w:t>
      </w:r>
      <w:r>
        <w:t xml:space="preserve">   FATALITY    </w:t>
      </w:r>
      <w:r>
        <w:t xml:space="preserve">   EXPOSURE    </w:t>
      </w:r>
      <w:r>
        <w:t xml:space="preserve">   INFASTRUCTURE    </w:t>
      </w:r>
      <w:r>
        <w:t xml:space="preserve">   MSDS    </w:t>
      </w:r>
      <w:r>
        <w:t xml:space="preserve">   SAFETY ALERT    </w:t>
      </w:r>
      <w:r>
        <w:t xml:space="preserve">   PREPAREDNESS    </w:t>
      </w:r>
      <w:r>
        <w:t xml:space="preserve">   RESPONSIBILITY    </w:t>
      </w:r>
      <w:r>
        <w:t xml:space="preserve">   NEAR MISS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S.O.S CHALLENGE WORD SEARCH PUZZLE</dc:title>
  <dcterms:created xsi:type="dcterms:W3CDTF">2021-10-11T15:53:20Z</dcterms:created>
  <dcterms:modified xsi:type="dcterms:W3CDTF">2021-10-11T15:53:20Z</dcterms:modified>
</cp:coreProperties>
</file>