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SOT Leaders are/do...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Shares    </w:t>
      </w:r>
      <w:r>
        <w:t xml:space="preserve">   Diverse    </w:t>
      </w:r>
      <w:r>
        <w:t xml:space="preserve">   Imaginative    </w:t>
      </w:r>
      <w:r>
        <w:t xml:space="preserve">   Competent    </w:t>
      </w:r>
      <w:r>
        <w:t xml:space="preserve">   Forward-looking    </w:t>
      </w:r>
      <w:r>
        <w:t xml:space="preserve">   Courageous    </w:t>
      </w:r>
      <w:r>
        <w:t xml:space="preserve">   Fair-minded    </w:t>
      </w:r>
      <w:r>
        <w:t xml:space="preserve">   Supportive    </w:t>
      </w:r>
      <w:r>
        <w:t xml:space="preserve">   Self-aware    </w:t>
      </w:r>
      <w:r>
        <w:t xml:space="preserve">   Genuine    </w:t>
      </w:r>
      <w:r>
        <w:t xml:space="preserve">   Fearlessness    </w:t>
      </w:r>
      <w:r>
        <w:t xml:space="preserve">   Communicative    </w:t>
      </w:r>
      <w:r>
        <w:t xml:space="preserve">   Collaborative    </w:t>
      </w:r>
      <w:r>
        <w:t xml:space="preserve">   Empowering    </w:t>
      </w:r>
      <w:r>
        <w:t xml:space="preserve">   Humility    </w:t>
      </w:r>
      <w:r>
        <w:t xml:space="preserve">   Celebrates    </w:t>
      </w:r>
      <w:r>
        <w:t xml:space="preserve">   Engaged    </w:t>
      </w:r>
      <w:r>
        <w:t xml:space="preserve">   Takes Action    </w:t>
      </w:r>
      <w:r>
        <w:t xml:space="preserve">   Visionary    </w:t>
      </w:r>
      <w:r>
        <w:t xml:space="preserve">   Compassion    </w:t>
      </w:r>
      <w:r>
        <w:t xml:space="preserve">   Integrity    </w:t>
      </w:r>
      <w:r>
        <w:t xml:space="preserve">   Caring    </w:t>
      </w:r>
      <w:r>
        <w:t xml:space="preserve">   Clarity    </w:t>
      </w:r>
      <w:r>
        <w:t xml:space="preserve">   Confidence    </w:t>
      </w:r>
      <w:r>
        <w:t xml:space="preserve">   Inspiring    </w:t>
      </w:r>
      <w:r>
        <w:t xml:space="preserve">   Persuasive    </w:t>
      </w:r>
      <w:r>
        <w:t xml:space="preserve">   Respect    </w:t>
      </w:r>
      <w:r>
        <w:t xml:space="preserve">   Passion    </w:t>
      </w:r>
      <w:r>
        <w:t xml:space="preserve">   Focus    </w:t>
      </w:r>
      <w:r>
        <w:t xml:space="preserve">   Honesty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 Leaders are/do...</dc:title>
  <dcterms:created xsi:type="dcterms:W3CDTF">2021-10-11T17:04:36Z</dcterms:created>
  <dcterms:modified xsi:type="dcterms:W3CDTF">2021-10-11T17:04:36Z</dcterms:modified>
</cp:coreProperties>
</file>