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SOUND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MCKINLEE    </w:t>
      </w:r>
      <w:r>
        <w:t xml:space="preserve">   BRADY    </w:t>
      </w:r>
      <w:r>
        <w:t xml:space="preserve">   REES    </w:t>
      </w:r>
      <w:r>
        <w:t xml:space="preserve">   RYAN    </w:t>
      </w:r>
      <w:r>
        <w:t xml:space="preserve">   EMERSON    </w:t>
      </w:r>
      <w:r>
        <w:t xml:space="preserve">   JESSEMERLE    </w:t>
      </w:r>
      <w:r>
        <w:t xml:space="preserve">   ISABELLA    </w:t>
      </w:r>
      <w:r>
        <w:t xml:space="preserve">   PALMER    </w:t>
      </w:r>
      <w:r>
        <w:t xml:space="preserve">   MAREK    </w:t>
      </w:r>
      <w:r>
        <w:t xml:space="preserve">   LILIANA    </w:t>
      </w:r>
      <w:r>
        <w:t xml:space="preserve">   WILSON    </w:t>
      </w:r>
      <w:r>
        <w:t xml:space="preserve">   DREW    </w:t>
      </w:r>
      <w:r>
        <w:t xml:space="preserve">   KAI    </w:t>
      </w:r>
      <w:r>
        <w:t xml:space="preserve">   SACHIN    </w:t>
      </w:r>
      <w:r>
        <w:t xml:space="preserve">   MARIO    </w:t>
      </w:r>
      <w:r>
        <w:t xml:space="preserve">   ADDIE    </w:t>
      </w:r>
      <w:r>
        <w:t xml:space="preserve">   SAMANTHA    </w:t>
      </w:r>
      <w:r>
        <w:t xml:space="preserve">   LEVI    </w:t>
      </w:r>
      <w:r>
        <w:t xml:space="preserve">   JACK    </w:t>
      </w:r>
      <w:r>
        <w:t xml:space="preserve">   ZOE    </w:t>
      </w:r>
      <w:r>
        <w:t xml:space="preserve">   ADLEY    </w:t>
      </w:r>
      <w:r>
        <w:t xml:space="preserve">   CHARLIE    </w:t>
      </w:r>
      <w:r>
        <w:t xml:space="preserve">   HAYLEY    </w:t>
      </w:r>
      <w:r>
        <w:t xml:space="preserve">   KENDALL    </w:t>
      </w:r>
      <w:r>
        <w:t xml:space="preserve">   ABIGAIL    </w:t>
      </w:r>
      <w:r>
        <w:t xml:space="preserve">   BRAEDON    </w:t>
      </w:r>
      <w:r>
        <w:t xml:space="preserve">   WILLIAM    </w:t>
      </w:r>
      <w:r>
        <w:t xml:space="preserve">   ANNIKA    </w:t>
      </w:r>
      <w:r>
        <w:t xml:space="preserve">   RIO    </w:t>
      </w:r>
      <w:r>
        <w:t xml:space="preserve">   TALIA    </w:t>
      </w:r>
      <w:r>
        <w:t xml:space="preserve">   CHLOE    </w:t>
      </w:r>
      <w:r>
        <w:t xml:space="preserve">   SKYE    </w:t>
      </w:r>
      <w:r>
        <w:t xml:space="preserve">   AUDREY    </w:t>
      </w:r>
      <w:r>
        <w:t xml:space="preserve">   BLAKELY    </w:t>
      </w:r>
      <w:r>
        <w:t xml:space="preserve">   HAYDEN    </w:t>
      </w:r>
      <w:r>
        <w:t xml:space="preserve">   KAYLA    </w:t>
      </w:r>
      <w:r>
        <w:t xml:space="preserve">   LOUIS,    </w:t>
      </w:r>
      <w:r>
        <w:t xml:space="preserve">   CHASE    </w:t>
      </w:r>
      <w:r>
        <w:t xml:space="preserve">   GIADA    </w:t>
      </w:r>
      <w:r>
        <w:t xml:space="preserve">   AVA    </w:t>
      </w:r>
      <w:r>
        <w:t xml:space="preserve">   KATELYN    </w:t>
      </w:r>
      <w:r>
        <w:t xml:space="preserve">   MADISON    </w:t>
      </w:r>
      <w:r>
        <w:t xml:space="preserve">   NORA    </w:t>
      </w:r>
      <w:r>
        <w:t xml:space="preserve">   DYLAN    </w:t>
      </w:r>
      <w:r>
        <w:t xml:space="preserve">   LUKAS    </w:t>
      </w:r>
      <w:r>
        <w:t xml:space="preserve">   AVERY    </w:t>
      </w:r>
      <w:r>
        <w:t xml:space="preserve">   HARPER    </w:t>
      </w:r>
      <w:r>
        <w:t xml:space="preserve">   ESTELLA    </w:t>
      </w:r>
      <w:r>
        <w:t xml:space="preserve">   SAILOR    </w:t>
      </w:r>
      <w:r>
        <w:t xml:space="preserve">   SOFIA    </w:t>
      </w:r>
      <w:r>
        <w:t xml:space="preserve">   MATEO    </w:t>
      </w:r>
      <w:r>
        <w:t xml:space="preserve">   RILEY    </w:t>
      </w:r>
      <w:r>
        <w:t xml:space="preserve">   MAE    </w:t>
      </w:r>
      <w:r>
        <w:t xml:space="preserve">   OLIVIA    </w:t>
      </w:r>
      <w:r>
        <w:t xml:space="preserve">   FINN    </w:t>
      </w:r>
      <w:r>
        <w:t xml:space="preserve">   KOA    </w:t>
      </w:r>
      <w:r>
        <w:t xml:space="preserve">   DAPHNE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ARTS</dc:title>
  <dcterms:created xsi:type="dcterms:W3CDTF">2021-10-11T17:05:52Z</dcterms:created>
  <dcterms:modified xsi:type="dcterms:W3CDTF">2021-10-11T17:05:52Z</dcterms:modified>
</cp:coreProperties>
</file>