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VIBRATE    </w:t>
      </w:r>
      <w:r>
        <w:t xml:space="preserve">   VOLUME    </w:t>
      </w:r>
      <w:r>
        <w:t xml:space="preserve">   QUIET    </w:t>
      </w:r>
      <w:r>
        <w:t xml:space="preserve">   LOUD    </w:t>
      </w:r>
      <w:r>
        <w:t xml:space="preserve">   INSTRUMENT    </w:t>
      </w:r>
      <w:r>
        <w:t xml:space="preserve">   TELEPHONE    </w:t>
      </w:r>
      <w:r>
        <w:t xml:space="preserve">   MUSIC    </w:t>
      </w:r>
      <w:r>
        <w:t xml:space="preserve">   VOICE    </w:t>
      </w:r>
      <w:r>
        <w:t xml:space="preserve">   EARDRUM    </w:t>
      </w:r>
      <w:r>
        <w:t xml:space="preserve">   SOUND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</dc:title>
  <dcterms:created xsi:type="dcterms:W3CDTF">2021-10-11T17:04:33Z</dcterms:created>
  <dcterms:modified xsi:type="dcterms:W3CDTF">2021-10-11T17:04:33Z</dcterms:modified>
</cp:coreProperties>
</file>