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SOUP CONTEST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BOUILLABAISSE    </w:t>
      </w:r>
      <w:r>
        <w:t xml:space="preserve">   BARLEY    </w:t>
      </w:r>
      <w:r>
        <w:t xml:space="preserve">   BEEF    </w:t>
      </w:r>
      <w:r>
        <w:t xml:space="preserve">   SPLITPEA    </w:t>
      </w:r>
      <w:r>
        <w:t xml:space="preserve">   CROCKPOT    </w:t>
      </w:r>
      <w:r>
        <w:t xml:space="preserve">   BOWL    </w:t>
      </w:r>
      <w:r>
        <w:t xml:space="preserve">   LADLE    </w:t>
      </w:r>
      <w:r>
        <w:t xml:space="preserve">   SOUP    </w:t>
      </w:r>
      <w:r>
        <w:t xml:space="preserve">   CHICKEN    </w:t>
      </w:r>
      <w:r>
        <w:t xml:space="preserve">   WONTON    </w:t>
      </w:r>
      <w:r>
        <w:t xml:space="preserve">   MINESTRONE    </w:t>
      </w:r>
      <w:r>
        <w:t xml:space="preserve">   ONION    </w:t>
      </w:r>
      <w:r>
        <w:t xml:space="preserve">   CORN    </w:t>
      </w:r>
      <w:r>
        <w:t xml:space="preserve">   SNAPPER    </w:t>
      </w:r>
      <w:r>
        <w:t xml:space="preserve">   TUREEN    </w:t>
      </w:r>
      <w:r>
        <w:t xml:space="preserve">   MATZOBALL    </w:t>
      </w:r>
      <w:r>
        <w:t xml:space="preserve">   WEDDING    </w:t>
      </w:r>
      <w:r>
        <w:t xml:space="preserve">   VEGETABLE    </w:t>
      </w:r>
      <w:r>
        <w:t xml:space="preserve">   MUSHROOM    </w:t>
      </w:r>
      <w:r>
        <w:t xml:space="preserve">   LEEK    </w:t>
      </w:r>
      <w:r>
        <w:t xml:space="preserve">   POTATO    </w:t>
      </w:r>
      <w:r>
        <w:t xml:space="preserve">   PUMPKIN    </w:t>
      </w:r>
      <w:r>
        <w:t xml:space="preserve">   GAZPACHO    </w:t>
      </w:r>
      <w:r>
        <w:t xml:space="preserve">   LENTILS    </w:t>
      </w:r>
      <w:r>
        <w:t xml:space="preserve">   NOODLES    </w:t>
      </w:r>
      <w:r>
        <w:t xml:space="preserve">   CRACKERS    </w:t>
      </w:r>
      <w:r>
        <w:t xml:space="preserve">   BROTH    </w:t>
      </w:r>
      <w:r>
        <w:t xml:space="preserve">   SPOON    </w:t>
      </w:r>
      <w:r>
        <w:t xml:space="preserve">   BORSCHT    </w:t>
      </w:r>
      <w:r>
        <w:t xml:space="preserve">   GUMBO    </w:t>
      </w:r>
      <w:r>
        <w:t xml:space="preserve">   CHOWDER    </w:t>
      </w:r>
      <w:r>
        <w:t xml:space="preserve">   CONSOMEE    </w:t>
      </w:r>
      <w:r>
        <w:t xml:space="preserve">   BISQUE    </w:t>
      </w:r>
      <w:r>
        <w:t xml:space="preserve">   STOCK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SOUP CONTEST</dc:title>
  <dcterms:created xsi:type="dcterms:W3CDTF">2021-10-11T17:05:48Z</dcterms:created>
  <dcterms:modified xsi:type="dcterms:W3CDTF">2021-10-11T17:05:48Z</dcterms:modified>
</cp:coreProperties>
</file>