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SOUTHEAST ASIA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Vietnamese communist leader and first president of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China went against its people in a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Japan this country went aganist its own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war that Vietnam fought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stand up for your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opposite of market North Korea is 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peaceful protester that was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ever nucleur explosion on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U.S. thought that the nieghboring countries would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founder of Red Guard China communist leader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ASIA HISTORY</dc:title>
  <dcterms:created xsi:type="dcterms:W3CDTF">2021-10-11T17:06:37Z</dcterms:created>
  <dcterms:modified xsi:type="dcterms:W3CDTF">2021-10-11T17:06:37Z</dcterms:modified>
</cp:coreProperties>
</file>