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SPACE SCIENCE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</w:tbl>
    <w:p>
      <w:pPr>
        <w:pStyle w:val="WordBankLarge"/>
      </w:pPr>
      <w:r>
        <w:t xml:space="preserve">   VENUS    </w:t>
      </w:r>
      <w:r>
        <w:t xml:space="preserve">   MERCURY    </w:t>
      </w:r>
      <w:r>
        <w:t xml:space="preserve">   MOON    </w:t>
      </w:r>
      <w:r>
        <w:t xml:space="preserve">   COMET    </w:t>
      </w:r>
      <w:r>
        <w:t xml:space="preserve">   METEOR    </w:t>
      </w:r>
      <w:r>
        <w:t xml:space="preserve">   ASTEROID    </w:t>
      </w:r>
      <w:r>
        <w:t xml:space="preserve">   PLANETS    </w:t>
      </w:r>
      <w:r>
        <w:t xml:space="preserve">   STAR    </w:t>
      </w:r>
      <w:r>
        <w:t xml:space="preserve">   PROPERTIES    </w:t>
      </w:r>
      <w:r>
        <w:t xml:space="preserve">   SOLAR FLARE    </w:t>
      </w:r>
      <w:r>
        <w:t xml:space="preserve">   PROMINENCE    </w:t>
      </w:r>
      <w:r>
        <w:t xml:space="preserve">   SUNSPOT    </w:t>
      </w:r>
      <w:r>
        <w:t xml:space="preserve">   SOLAR WIND    </w:t>
      </w:r>
      <w:r>
        <w:t xml:space="preserve">   CORONA    </w:t>
      </w:r>
      <w:r>
        <w:t xml:space="preserve">   CHROMOSPHERE    </w:t>
      </w:r>
      <w:r>
        <w:t xml:space="preserve">   PHOTOSPHERE    </w:t>
      </w:r>
      <w:r>
        <w:t xml:space="preserve">   TELESCOPE    </w:t>
      </w:r>
      <w:r>
        <w:t xml:space="preserve">   WAVELENGTH    </w:t>
      </w:r>
      <w:r>
        <w:t xml:space="preserve">   SPECTRUM    </w:t>
      </w:r>
      <w:r>
        <w:t xml:space="preserve">   VISIBLE LIGHT    </w:t>
      </w:r>
      <w:r>
        <w:t xml:space="preserve">   ELECTROMAGNETIC RADIATION    </w:t>
      </w:r>
      <w:r>
        <w:t xml:space="preserve">   NEAP TIDE    </w:t>
      </w:r>
      <w:r>
        <w:t xml:space="preserve">   SPRING TIDE    </w:t>
      </w:r>
      <w:r>
        <w:t xml:space="preserve">   TIDE    </w:t>
      </w:r>
      <w:r>
        <w:t xml:space="preserve">   PENUMBRA    </w:t>
      </w:r>
      <w:r>
        <w:t xml:space="preserve">   UMBRA    </w:t>
      </w:r>
      <w:r>
        <w:t xml:space="preserve">   CRESCENT    </w:t>
      </w:r>
      <w:r>
        <w:t xml:space="preserve">   THIRD QUARTER    </w:t>
      </w:r>
      <w:r>
        <w:t xml:space="preserve">   FIRST QUARTER    </w:t>
      </w:r>
      <w:r>
        <w:t xml:space="preserve">   NEW MOON    </w:t>
      </w:r>
      <w:r>
        <w:t xml:space="preserve">   FULL MOON    </w:t>
      </w:r>
      <w:r>
        <w:t xml:space="preserve">   GIBBOUS    </w:t>
      </w:r>
      <w:r>
        <w:t xml:space="preserve">   ECLIPSE    </w:t>
      </w:r>
      <w:r>
        <w:t xml:space="preserve">   PHASE    </w:t>
      </w:r>
      <w:r>
        <w:t xml:space="preserve">   SATELLITE    </w:t>
      </w:r>
      <w:r>
        <w:t xml:space="preserve">   ORBITA LVELOCITY    </w:t>
      </w:r>
      <w:r>
        <w:t xml:space="preserve">   GRAVITY    </w:t>
      </w:r>
      <w:r>
        <w:t xml:space="preserve">   HELIOCENTRIC MODEL    </w:t>
      </w:r>
      <w:r>
        <w:t xml:space="preserve">   GEOCENTRIC MODEL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SPACE SCIENCE</dc:title>
  <dcterms:created xsi:type="dcterms:W3CDTF">2021-10-11T17:09:45Z</dcterms:created>
  <dcterms:modified xsi:type="dcterms:W3CDTF">2021-10-11T17:09:45Z</dcterms:modified>
</cp:coreProperties>
</file>