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SPACE...yummo ;)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it called when the Earth has completed one rotation around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study of the universe and how it came to 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29th of February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it called when the moon is blocking the sun?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Changes in the shape of the moon visible on Earth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path a planet moves around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the moon is in the Earth's shadow and appears dark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 the rotation of the Earth over 24 hours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Can you see both sides of the moon from Earth?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imaginary straight line joining the North and South poles of the Earth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SPACE...yummo ;)</dc:title>
  <dcterms:created xsi:type="dcterms:W3CDTF">2021-11-03T03:39:28Z</dcterms:created>
  <dcterms:modified xsi:type="dcterms:W3CDTF">2021-11-03T03:39:28Z</dcterms:modified>
</cp:coreProperties>
</file>