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SPAG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'after dinner,' is an example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that describes the noun.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sentence that has a verb commanding you to do something may be in this tense.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general noun for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replace the conjunction between two linked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joins two words in compound 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word that replaces the noun.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noun that is a feeling or emothion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tense has an auxilliary verb that is the past tense of the verb to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tense if this sentence in? If it were to rain, I would take an unbrella.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verb showing the degree of possibility.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 can use two dashes to do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noun for a group of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word that is used to give us information about the number of items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way of putting something 'in parenthesis'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joining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noun with a capital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that sounds the same but is spelt differently.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clause that gives extra information relating to the subject of the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comes before a list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SPAG REVISION</dc:title>
  <dcterms:created xsi:type="dcterms:W3CDTF">2021-10-11T17:10:41Z</dcterms:created>
  <dcterms:modified xsi:type="dcterms:W3CDTF">2021-10-11T17:10:41Z</dcterms:modified>
</cp:coreProperties>
</file>