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ALHAMBRA    </w:t>
      </w:r>
      <w:r>
        <w:t xml:space="preserve">   GAUDI    </w:t>
      </w:r>
      <w:r>
        <w:t xml:space="preserve">   TORTILLA    </w:t>
      </w:r>
      <w:r>
        <w:t xml:space="preserve">   SPANISH    </w:t>
      </w:r>
      <w:r>
        <w:t xml:space="preserve">   PICASSO    </w:t>
      </w:r>
      <w:r>
        <w:t xml:space="preserve">   PAELLA    </w:t>
      </w:r>
      <w:r>
        <w:t xml:space="preserve">   MATADOR    </w:t>
      </w:r>
      <w:r>
        <w:t xml:space="preserve">   MADRID    </w:t>
      </w:r>
      <w:r>
        <w:t xml:space="preserve">   FOOTBALL    </w:t>
      </w:r>
      <w:r>
        <w:t xml:space="preserve">   FLAMENCO    </w:t>
      </w:r>
      <w:r>
        <w:t xml:space="preserve">   FESTIVAL    </w:t>
      </w:r>
      <w:r>
        <w:t xml:space="preserve">   CASTANETS    </w:t>
      </w:r>
      <w:r>
        <w:t xml:space="preserve">   BULLFIGHT    </w:t>
      </w:r>
      <w:r>
        <w:t xml:space="preserve">   BARCELONA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</dc:title>
  <dcterms:created xsi:type="dcterms:W3CDTF">2021-10-11T17:10:49Z</dcterms:created>
  <dcterms:modified xsi:type="dcterms:W3CDTF">2021-10-11T17:10:49Z</dcterms:modified>
</cp:coreProperties>
</file>