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CUARTO SENCILLO    </w:t>
      </w:r>
      <w:r>
        <w:t xml:space="preserve">   RESERVAR    </w:t>
      </w:r>
      <w:r>
        <w:t xml:space="preserve">   SALIR    </w:t>
      </w:r>
      <w:r>
        <w:t xml:space="preserve">   ABANDONAR EL CUARTO    </w:t>
      </w:r>
      <w:r>
        <w:t xml:space="preserve">   CUARTO DE BANO    </w:t>
      </w:r>
      <w:r>
        <w:t xml:space="preserve">   HUESPED    </w:t>
      </w:r>
      <w:r>
        <w:t xml:space="preserve">   MANTEQUILLA    </w:t>
      </w:r>
      <w:r>
        <w:t xml:space="preserve">   PANECILLO    </w:t>
      </w:r>
      <w:r>
        <w:t xml:space="preserve">   PERCHS    </w:t>
      </w:r>
      <w:r>
        <w:t xml:space="preserve">   ROPA    </w:t>
      </w:r>
      <w:r>
        <w:t xml:space="preserve">   ARMARIO    </w:t>
      </w:r>
      <w:r>
        <w:t xml:space="preserve">   TOALLA    </w:t>
      </w:r>
      <w:r>
        <w:t xml:space="preserve">   BANARSE    </w:t>
      </w:r>
      <w:r>
        <w:t xml:space="preserve">   LIMPIAR    </w:t>
      </w:r>
      <w:r>
        <w:t xml:space="preserve">   CAMARERA    </w:t>
      </w:r>
      <w:r>
        <w:t xml:space="preserve">   SABANA    </w:t>
      </w:r>
      <w:r>
        <w:t xml:space="preserve">   ALMOHADA    </w:t>
      </w:r>
      <w:r>
        <w:t xml:space="preserve">   MANTA    </w:t>
      </w:r>
      <w:r>
        <w:t xml:space="preserve">   CAMA    </w:t>
      </w:r>
      <w:r>
        <w:t xml:space="preserve">   ENCIMA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2021-10-11T17:11:20Z</dcterms:created>
  <dcterms:modified xsi:type="dcterms:W3CDTF">2021-10-11T17:11:20Z</dcterms:modified>
</cp:coreProperties>
</file>