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ANIMAL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COCODRILO    </w:t>
      </w:r>
      <w:r>
        <w:t xml:space="preserve">   CULEBRA    </w:t>
      </w:r>
      <w:r>
        <w:t xml:space="preserve">   COYOTE    </w:t>
      </w:r>
      <w:r>
        <w:t xml:space="preserve">   PAJARO    </w:t>
      </w:r>
      <w:r>
        <w:t xml:space="preserve">   GALLINA    </w:t>
      </w:r>
      <w:r>
        <w:t xml:space="preserve">   POLLO    </w:t>
      </w:r>
      <w:r>
        <w:t xml:space="preserve">   DELFIN    </w:t>
      </w:r>
      <w:r>
        <w:t xml:space="preserve">   TIBURON    </w:t>
      </w:r>
      <w:r>
        <w:t xml:space="preserve">   LOBO    </w:t>
      </w:r>
      <w:r>
        <w:t xml:space="preserve">   VACA    </w:t>
      </w:r>
      <w:r>
        <w:t xml:space="preserve">   GATO    </w:t>
      </w:r>
      <w:r>
        <w:t xml:space="preserve">   PERRO    </w:t>
      </w:r>
      <w:r>
        <w:t xml:space="preserve">   MONO    </w:t>
      </w:r>
      <w:r>
        <w:t xml:space="preserve">   RANA    </w:t>
      </w:r>
      <w:r>
        <w:t xml:space="preserve">   CERDO    </w:t>
      </w:r>
      <w:r>
        <w:t xml:space="preserve">   GANSO    </w:t>
      </w:r>
      <w:r>
        <w:t xml:space="preserve">   ARDILLA    </w:t>
      </w:r>
      <w:r>
        <w:t xml:space="preserve">   PULPO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ANIMAL NAMES</dc:title>
  <dcterms:created xsi:type="dcterms:W3CDTF">2021-10-11T17:14:12Z</dcterms:created>
  <dcterms:modified xsi:type="dcterms:W3CDTF">2021-10-11T17:14:12Z</dcterms:modified>
</cp:coreProperties>
</file>