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 GREETINGS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TENGO HAMBRE    </w:t>
      </w:r>
      <w:r>
        <w:t xml:space="preserve">   SI    </w:t>
      </w:r>
      <w:r>
        <w:t xml:space="preserve">   CHICA    </w:t>
      </w:r>
      <w:r>
        <w:t xml:space="preserve">   CHICO    </w:t>
      </w:r>
      <w:r>
        <w:t xml:space="preserve">   ME LLAMO    </w:t>
      </w:r>
      <w:r>
        <w:t xml:space="preserve">   DE NADA    </w:t>
      </w:r>
      <w:r>
        <w:t xml:space="preserve">   POR FAVOR    </w:t>
      </w:r>
      <w:r>
        <w:t xml:space="preserve">   MUY BIEN    </w:t>
      </w:r>
      <w:r>
        <w:t xml:space="preserve">   BUENAS NOCHES    </w:t>
      </w:r>
      <w:r>
        <w:t xml:space="preserve">   BUENAS TARDES    </w:t>
      </w:r>
      <w:r>
        <w:t xml:space="preserve">   BUENOS DIAS    </w:t>
      </w:r>
      <w:r>
        <w:t xml:space="preserve">   COMO ESTAS    </w:t>
      </w:r>
      <w:r>
        <w:t xml:space="preserve">   HOLA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GREETINGS</dc:title>
  <dcterms:created xsi:type="dcterms:W3CDTF">2021-10-11T17:15:45Z</dcterms:created>
  <dcterms:modified xsi:type="dcterms:W3CDTF">2021-10-11T17:15:45Z</dcterms:modified>
</cp:coreProperties>
</file>