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Pleased/nice to meet you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Friend (boy)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So-so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Pleased/nice to meet you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Good afternoon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How's it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Likewise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 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Friend (girl)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2021-10-11T17:17:51Z</dcterms:created>
  <dcterms:modified xsi:type="dcterms:W3CDTF">2021-10-11T17:17:51Z</dcterms:modified>
</cp:coreProperties>
</file>