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ABIERTO    </w:t>
      </w:r>
      <w:r>
        <w:t xml:space="preserve">   ADIOS    </w:t>
      </w:r>
      <w:r>
        <w:t xml:space="preserve">   BIEN    </w:t>
      </w:r>
      <w:r>
        <w:t xml:space="preserve">   BUENAS NOCHES    </w:t>
      </w:r>
      <w:r>
        <w:t xml:space="preserve">   BUENAS TARDES    </w:t>
      </w:r>
      <w:r>
        <w:t xml:space="preserve">   BUENOS DIAS    </w:t>
      </w:r>
      <w:r>
        <w:t xml:space="preserve">   CERRADO    </w:t>
      </w:r>
      <w:r>
        <w:t xml:space="preserve">   COMO    </w:t>
      </w:r>
      <w:r>
        <w:t xml:space="preserve">   COMO ESTAS    </w:t>
      </w:r>
      <w:r>
        <w:t xml:space="preserve">   COMO SE LLAMA    </w:t>
      </w:r>
      <w:r>
        <w:t xml:space="preserve">   COMPRENDE    </w:t>
      </w:r>
      <w:r>
        <w:t xml:space="preserve">   CUANDO    </w:t>
      </w:r>
      <w:r>
        <w:t xml:space="preserve">   CUANTO    </w:t>
      </w:r>
      <w:r>
        <w:t xml:space="preserve">   DE NADA    </w:t>
      </w:r>
      <w:r>
        <w:t xml:space="preserve">   DONDE    </w:t>
      </w:r>
      <w:r>
        <w:t xml:space="preserve">   GRACIAS    </w:t>
      </w:r>
      <w:r>
        <w:t xml:space="preserve">   HABLA INGLES    </w:t>
      </w:r>
      <w:r>
        <w:t xml:space="preserve">   HASTA LA VISTA    </w:t>
      </w:r>
      <w:r>
        <w:t xml:space="preserve">   HAY    </w:t>
      </w:r>
      <w:r>
        <w:t xml:space="preserve">   HOLA    </w:t>
      </w:r>
      <w:r>
        <w:t xml:space="preserve">   LA CARTA    </w:t>
      </w:r>
      <w:r>
        <w:t xml:space="preserve">   LA CUENTA    </w:t>
      </w:r>
      <w:r>
        <w:t xml:space="preserve">   LO SIENTO    </w:t>
      </w:r>
      <w:r>
        <w:t xml:space="preserve">   MAL    </w:t>
      </w:r>
      <w:r>
        <w:t xml:space="preserve">   ME LLAMO ES    </w:t>
      </w:r>
      <w:r>
        <w:t xml:space="preserve">   MUCHO GUSTO    </w:t>
      </w:r>
      <w:r>
        <w:t xml:space="preserve">   NO    </w:t>
      </w:r>
      <w:r>
        <w:t xml:space="preserve">   NO COMPRENDO    </w:t>
      </w:r>
      <w:r>
        <w:t xml:space="preserve">   PERDONEME    </w:t>
      </w:r>
      <w:r>
        <w:t xml:space="preserve">   POR FAVOR    </w:t>
      </w:r>
      <w:r>
        <w:t xml:space="preserve">   POR QUE    </w:t>
      </w:r>
      <w:r>
        <w:t xml:space="preserve">   QUE    </w:t>
      </w:r>
      <w:r>
        <w:t xml:space="preserve">   QUE HORA ES    </w:t>
      </w:r>
      <w:r>
        <w:t xml:space="preserve">   QUIEN    </w:t>
      </w:r>
      <w:r>
        <w:t xml:space="preserve">   QUISIERA    </w:t>
      </w:r>
      <w:r>
        <w:t xml:space="preserve">   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2021-10-11T17:21:58Z</dcterms:created>
  <dcterms:modified xsi:type="dcterms:W3CDTF">2021-10-11T17:21:58Z</dcterms:modified>
</cp:coreProperties>
</file>