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bonita    </w:t>
      </w:r>
      <w:r>
        <w:t xml:space="preserve">   trabajador    </w:t>
      </w:r>
      <w:r>
        <w:t xml:space="preserve">   tonto    </w:t>
      </w:r>
      <w:r>
        <w:t xml:space="preserve">   simpático    </w:t>
      </w:r>
      <w:r>
        <w:t xml:space="preserve">   inteligente    </w:t>
      </w:r>
      <w:r>
        <w:t xml:space="preserve">   extrovertido    </w:t>
      </w:r>
      <w:r>
        <w:t xml:space="preserve">   antipático    </w:t>
      </w:r>
      <w:r>
        <w:t xml:space="preserve">   activo    </w:t>
      </w:r>
      <w:r>
        <w:t xml:space="preserve">   aburrido    </w:t>
      </w:r>
      <w:r>
        <w:t xml:space="preserve">   perezoso    </w:t>
      </w:r>
      <w:r>
        <w:t xml:space="preserve">   guapo    </w:t>
      </w:r>
      <w:r>
        <w:t xml:space="preserve">   rubio    </w:t>
      </w:r>
      <w:r>
        <w:t xml:space="preserve">   gracioso    </w:t>
      </w:r>
      <w:r>
        <w:t xml:space="preserve">   alto    </w:t>
      </w:r>
      <w:r>
        <w:t xml:space="preserve">   atlético    </w:t>
      </w:r>
      <w:r>
        <w:t xml:space="preserve">   bajo    </w:t>
      </w:r>
      <w:r>
        <w:t xml:space="preserve">   intelectual    </w:t>
      </w:r>
      <w:r>
        <w:t xml:space="preserve">   moreno    </w:t>
      </w:r>
      <w:r>
        <w:t xml:space="preserve">   pelirrojo    </w:t>
      </w:r>
      <w:r>
        <w:t xml:space="preserve">   romántico    </w:t>
      </w:r>
      <w:r>
        <w:t xml:space="preserve">   serio    </w:t>
      </w:r>
      <w:r>
        <w:t xml:space="preserve">   tímido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</dc:title>
  <dcterms:created xsi:type="dcterms:W3CDTF">2021-10-11T17:21:31Z</dcterms:created>
  <dcterms:modified xsi:type="dcterms:W3CDTF">2021-10-11T17:21:31Z</dcterms:modified>
</cp:coreProperties>
</file>