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libro    </w:t>
      </w:r>
      <w:r>
        <w:t xml:space="preserve">   goma    </w:t>
      </w:r>
      <w:r>
        <w:t xml:space="preserve">   papel    </w:t>
      </w:r>
      <w:r>
        <w:t xml:space="preserve">   marcador    </w:t>
      </w:r>
      <w:r>
        <w:t xml:space="preserve">   masdespacio    </w:t>
      </w:r>
      <w:r>
        <w:t xml:space="preserve">   tengounapregunta    </w:t>
      </w:r>
      <w:r>
        <w:t xml:space="preserve">   puedohablareningles    </w:t>
      </w:r>
      <w:r>
        <w:t xml:space="preserve">   nocomprendo    </w:t>
      </w:r>
      <w:r>
        <w:t xml:space="preserve">   comprendo    </w:t>
      </w:r>
      <w:r>
        <w:t xml:space="preserve">   regladeoro    </w:t>
      </w:r>
      <w:r>
        <w:t xml:space="preserve">   damecinco    </w:t>
      </w:r>
      <w:r>
        <w:t xml:space="preserve">   rojo    </w:t>
      </w:r>
      <w:r>
        <w:t xml:space="preserve">   cafe    </w:t>
      </w:r>
      <w:r>
        <w:t xml:space="preserve">   ovalo    </w:t>
      </w:r>
      <w:r>
        <w:t xml:space="preserve">   octagano    </w:t>
      </w:r>
      <w:r>
        <w:t xml:space="preserve">   pentagono    </w:t>
      </w:r>
      <w:r>
        <w:t xml:space="preserve">   rectangulo    </w:t>
      </w:r>
      <w:r>
        <w:t xml:space="preserve">   diamante    </w:t>
      </w:r>
      <w:r>
        <w:t xml:space="preserve">   triangulo    </w:t>
      </w:r>
      <w:r>
        <w:t xml:space="preserve">   estressa    </w:t>
      </w:r>
      <w:r>
        <w:t xml:space="preserve">   corazon    </w:t>
      </w:r>
      <w:r>
        <w:t xml:space="preserve">   circulo    </w:t>
      </w:r>
      <w:r>
        <w:t xml:space="preserve">   octubre    </w:t>
      </w:r>
      <w:r>
        <w:t xml:space="preserve">   diciemebre    </w:t>
      </w: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  <w:r>
        <w:t xml:space="preserve">   septiembre    </w:t>
      </w:r>
      <w:r>
        <w:t xml:space="preserve">   mayo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mal    </w:t>
      </w:r>
      <w:r>
        <w:t xml:space="preserve">   muybien    </w:t>
      </w:r>
      <w:r>
        <w:t xml:space="preserve">   bienvenidos    </w:t>
      </w:r>
      <w:r>
        <w:t xml:space="preserve">   mellamo    </w:t>
      </w:r>
      <w:r>
        <w:t xml:space="preserve">   comoestas    </w:t>
      </w:r>
      <w:r>
        <w:t xml:space="preserve">   cuadrado    </w:t>
      </w:r>
      <w:r>
        <w:t xml:space="preserve">   negro    </w:t>
      </w:r>
      <w:r>
        <w:t xml:space="preserve">   amarillo    </w:t>
      </w:r>
      <w:r>
        <w:t xml:space="preserve">   blanco    </w:t>
      </w:r>
      <w:r>
        <w:t xml:space="preserve">   lapiz    </w:t>
      </w:r>
      <w:r>
        <w:t xml:space="preserve">   mesa    </w:t>
      </w:r>
      <w:r>
        <w:t xml:space="preserve">   silla    </w:t>
      </w:r>
      <w:r>
        <w:t xml:space="preserve">   morado    </w:t>
      </w:r>
      <w:r>
        <w:t xml:space="preserve">   verde    </w:t>
      </w:r>
      <w:r>
        <w:t xml:space="preserve">   azul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2021-10-11T17:12:53Z</dcterms:created>
  <dcterms:modified xsi:type="dcterms:W3CDTF">2021-10-11T17:12:53Z</dcterms:modified>
</cp:coreProperties>
</file>