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SPCA Employees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monica    </w:t>
      </w:r>
      <w:r>
        <w:t xml:space="preserve">   emily    </w:t>
      </w:r>
      <w:r>
        <w:t xml:space="preserve">   katherine    </w:t>
      </w:r>
      <w:r>
        <w:t xml:space="preserve">   jackie    </w:t>
      </w:r>
      <w:r>
        <w:t xml:space="preserve">   mandi    </w:t>
      </w:r>
      <w:r>
        <w:t xml:space="preserve">   sarahs    </w:t>
      </w:r>
      <w:r>
        <w:t xml:space="preserve">   austin    </w:t>
      </w:r>
      <w:r>
        <w:t xml:space="preserve">   teresa    </w:t>
      </w:r>
      <w:r>
        <w:t xml:space="preserve">   Desiree    </w:t>
      </w:r>
      <w:r>
        <w:t xml:space="preserve">   kaylin    </w:t>
      </w:r>
      <w:r>
        <w:t xml:space="preserve">   shrimp    </w:t>
      </w:r>
      <w:r>
        <w:t xml:space="preserve">   ghost    </w:t>
      </w:r>
      <w:r>
        <w:t xml:space="preserve">   candy    </w:t>
      </w:r>
      <w:r>
        <w:t xml:space="preserve">   Sherry    </w:t>
      </w:r>
      <w:r>
        <w:t xml:space="preserve">   Katie    </w:t>
      </w:r>
      <w:r>
        <w:t xml:space="preserve">   Fabian    </w:t>
      </w:r>
      <w:r>
        <w:t xml:space="preserve">   Antonio    </w:t>
      </w:r>
      <w:r>
        <w:t xml:space="preserve">   Mai    </w:t>
      </w:r>
      <w:r>
        <w:t xml:space="preserve">   Aaron    </w:t>
      </w:r>
      <w:r>
        <w:t xml:space="preserve">   Miguel    </w:t>
      </w:r>
      <w:r>
        <w:t xml:space="preserve">   Nick    </w:t>
      </w:r>
      <w:r>
        <w:t xml:space="preserve">   SalM    </w:t>
      </w:r>
      <w:r>
        <w:t xml:space="preserve">   JosephN    </w:t>
      </w:r>
      <w:r>
        <w:t xml:space="preserve">   Tracy    </w:t>
      </w:r>
      <w:r>
        <w:t xml:space="preserve">   Shalee    </w:t>
      </w:r>
      <w:r>
        <w:t xml:space="preserve">   Jesse    </w:t>
      </w:r>
      <w:r>
        <w:t xml:space="preserve">   Andrew    </w:t>
      </w:r>
      <w:r>
        <w:t xml:space="preserve">   Tom    </w:t>
      </w:r>
      <w:r>
        <w:t xml:space="preserve">   Ken    </w:t>
      </w:r>
      <w:r>
        <w:t xml:space="preserve">   Walter    </w:t>
      </w:r>
      <w:r>
        <w:t xml:space="preserve">   Donw    </w:t>
      </w:r>
      <w:r>
        <w:t xml:space="preserve">   Dawn    </w:t>
      </w:r>
      <w:r>
        <w:t xml:space="preserve">   Amandas    </w:t>
      </w:r>
      <w:r>
        <w:t xml:space="preserve">   Karen    </w:t>
      </w:r>
      <w:r>
        <w:t xml:space="preserve">   Patty    </w:t>
      </w:r>
      <w:r>
        <w:t xml:space="preserve">   Lindav    </w:t>
      </w:r>
      <w:r>
        <w:t xml:space="preserve">   Lindas    </w:t>
      </w:r>
      <w:r>
        <w:t xml:space="preserve">   Amy    </w:t>
      </w:r>
      <w:r>
        <w:t xml:space="preserve">   Sarah    </w:t>
      </w:r>
      <w:r>
        <w:t xml:space="preserve">   Ramiro    </w:t>
      </w:r>
      <w:r>
        <w:t xml:space="preserve">   Cathy    </w:t>
      </w:r>
      <w:r>
        <w:t xml:space="preserve">   Addy    </w:t>
      </w:r>
      <w:r>
        <w:t xml:space="preserve">   Larissa    </w:t>
      </w:r>
      <w:r>
        <w:t xml:space="preserve">   Mary    </w:t>
      </w:r>
      <w:r>
        <w:t xml:space="preserve">   Veronica    </w:t>
      </w:r>
      <w:r>
        <w:t xml:space="preserve">   MichaelW    </w:t>
      </w:r>
      <w:r>
        <w:t xml:space="preserve">   MichaelB    </w:t>
      </w:r>
      <w:r>
        <w:t xml:space="preserve">   Eric    </w:t>
      </w:r>
      <w:r>
        <w:t xml:space="preserve">   Ernie    </w:t>
      </w:r>
      <w:r>
        <w:t xml:space="preserve">   Rick    </w:t>
      </w:r>
      <w:r>
        <w:t xml:space="preserve">   Luis    </w:t>
      </w:r>
      <w:r>
        <w:t xml:space="preserve">   LILD    </w:t>
      </w:r>
      <w:r>
        <w:t xml:space="preserve">   Matt    </w:t>
      </w:r>
      <w:r>
        <w:t xml:space="preserve">   Deanna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SPCA Employees</dc:title>
  <dcterms:created xsi:type="dcterms:W3CDTF">2021-10-11T17:23:57Z</dcterms:created>
  <dcterms:modified xsi:type="dcterms:W3CDTF">2021-10-11T17:23:57Z</dcterms:modified>
</cp:coreProperties>
</file>