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SPECIAL EFFECTS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UNDECIDED    </w:t>
      </w:r>
      <w:r>
        <w:t xml:space="preserve">   DISQUALIFY    </w:t>
      </w:r>
      <w:r>
        <w:t xml:space="preserve">   DEHYDRATED    </w:t>
      </w:r>
      <w:r>
        <w:t xml:space="preserve">   UNPLEASANT    </w:t>
      </w:r>
      <w:r>
        <w:t xml:space="preserve">   DISAPPOINT    </w:t>
      </w:r>
      <w:r>
        <w:t xml:space="preserve">   DISAPPROVE    </w:t>
      </w:r>
      <w:r>
        <w:t xml:space="preserve">   UNPREDICTABLE    </w:t>
      </w:r>
      <w:r>
        <w:t xml:space="preserve">   DISBELIEF    </w:t>
      </w:r>
      <w:r>
        <w:t xml:space="preserve">   DEFLATE    </w:t>
      </w:r>
      <w:r>
        <w:t xml:space="preserve">   UNEMPLOYED    </w:t>
      </w:r>
      <w:r>
        <w:t xml:space="preserve">   DEODORANT    </w:t>
      </w:r>
      <w:r>
        <w:t xml:space="preserve">   DISCOMFORT    </w:t>
      </w:r>
      <w:r>
        <w:t xml:space="preserve">   DISABILITY    </w:t>
      </w:r>
      <w:r>
        <w:t xml:space="preserve">   UNFAMILIAR    </w:t>
      </w:r>
      <w:r>
        <w:t xml:space="preserve">   UNFORTUNATE    </w:t>
      </w:r>
      <w:r>
        <w:t xml:space="preserve">   DISADVANTAGE    </w:t>
      </w:r>
      <w:r>
        <w:t xml:space="preserve">   DISCOURAGE    </w:t>
      </w:r>
      <w:r>
        <w:t xml:space="preserve">   UNCOMFORTABLE    </w:t>
      </w:r>
      <w:r>
        <w:t xml:space="preserve">   DEFROST    </w:t>
      </w:r>
      <w:r>
        <w:t xml:space="preserve">   UNCOVER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EFFECTS</dc:title>
  <dcterms:created xsi:type="dcterms:W3CDTF">2021-10-11T17:22:36Z</dcterms:created>
  <dcterms:modified xsi:type="dcterms:W3CDTF">2021-10-11T17:22:36Z</dcterms:modified>
</cp:coreProperties>
</file>