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SPEECH MONTH!!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PROCEDURE USES VIDEOFLOUROSCOPY TO EVALUATE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CURRENT EMPLOYEE OF THE YEAR!  THIS SLP IS CERTIFIED IN THE MCNEILL DYSPHAGIA TREATMENT PROGRAM, AND ALSO RUNS OUR INTERDISCIPLINARY COUNCIL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SLP WITH 20+ YEARS OF EXPERIENCE.  RUNS OUR DAILY COGNITIVE GROUP, AND IS KNOWN FOR HIS EXCELLENT COMMUNICATION WITH PATIENTS AND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CLINICAL FELLOWSHIP YEAR IS REQUIRED FOR ALL SLPs ONCE THEY FINISH THEIR MASTERS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SENIOR SLP.  VERY SKILLED AT HELPING OUR LOW LEVEL DYSPHAGIA AND LANGUAGE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DIFFICULTY UNDERSTANDING OR EXPRESSING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SLP TECHNOLOGY THAT USES ELECTRICAL STIMULATION TO TREAT DYSPHAGIA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DIFFICULTY SWALLOWING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DIFFICULTY WITH MOTOR PLANNING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SLPs WORK ON THIS AREA RELATED TO A PATIENT'S ABILITY TO THINK CLEARLY AND REMEMBER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SLURRED SPEECH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ALTERNATIVE OR AUGMENTATIVE COMMUNICATION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SLP TECHNOLOGY THAT USES VISUAL AND AUDITORY BIOFEEDBACK DURING RESISTIVE EXERCISES FOR THE TONGUE AND LIPS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 MONTH!!</dc:title>
  <dcterms:created xsi:type="dcterms:W3CDTF">2021-10-11T17:25:16Z</dcterms:created>
  <dcterms:modified xsi:type="dcterms:W3CDTF">2021-10-11T17:25:16Z</dcterms:modified>
</cp:coreProperties>
</file>