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417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CALENDER    </w:t>
      </w:r>
      <w:r>
        <w:t xml:space="preserve">   SUNDAY    </w:t>
      </w:r>
      <w:r>
        <w:t xml:space="preserve">   SATURDAY    </w:t>
      </w:r>
      <w:r>
        <w:t xml:space="preserve">   FRIDAY    </w:t>
      </w:r>
      <w:r>
        <w:t xml:space="preserve">   THURSDAY    </w:t>
      </w:r>
      <w:r>
        <w:t xml:space="preserve">   WEDNESDAY    </w:t>
      </w:r>
      <w:r>
        <w:t xml:space="preserve">   TUESDAY    </w:t>
      </w:r>
      <w:r>
        <w:t xml:space="preserve">   MONDAY    </w:t>
      </w: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417</dc:title>
  <dcterms:created xsi:type="dcterms:W3CDTF">2021-10-11T17:26:30Z</dcterms:created>
  <dcterms:modified xsi:type="dcterms:W3CDTF">2021-10-11T17:26:30Z</dcterms:modified>
</cp:coreProperties>
</file>