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CHALLENGE 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CHOSE    </w:t>
      </w:r>
      <w:r>
        <w:t xml:space="preserve">   CHOOSE    </w:t>
      </w:r>
      <w:r>
        <w:t xml:space="preserve">   DISAPPEAR    </w:t>
      </w:r>
      <w:r>
        <w:t xml:space="preserve">   DIFFERENT    </w:t>
      </w:r>
      <w:r>
        <w:t xml:space="preserve">   DEVELOP    </w:t>
      </w:r>
      <w:r>
        <w:t xml:space="preserve">   DESSERT    </w:t>
      </w:r>
      <w:r>
        <w:t xml:space="preserve">   DESERT    </w:t>
      </w:r>
      <w:r>
        <w:t xml:space="preserve">   DESCRIPTION    </w:t>
      </w:r>
      <w:r>
        <w:t xml:space="preserve">   DESCRIBE    </w:t>
      </w:r>
      <w:r>
        <w:t xml:space="preserve">   DEFINITION    </w:t>
      </w:r>
      <w:r>
        <w:t xml:space="preserve">   DEFINITE     </w:t>
      </w:r>
      <w:r>
        <w:t xml:space="preserve">   DEALT    </w:t>
      </w:r>
      <w:r>
        <w:t xml:space="preserve">   CURIOSITY    </w:t>
      </w:r>
      <w:r>
        <w:t xml:space="preserve">   COURTESY    </w:t>
      </w:r>
      <w:r>
        <w:t xml:space="preserve">   COURSE    </w:t>
      </w:r>
      <w:r>
        <w:t xml:space="preserve">   CONSCIENCE    </w:t>
      </w:r>
      <w:r>
        <w:t xml:space="preserve">   CONQUEROR    </w:t>
      </w:r>
      <w:r>
        <w:t xml:space="preserve">   COMPLETELY    </w:t>
      </w:r>
      <w:r>
        <w:t xml:space="preserve">   COMMITTEE    </w:t>
      </w:r>
      <w:r>
        <w:t xml:space="preserve">   COMING    </w:t>
      </w:r>
      <w:r>
        <w:t xml:space="preserve">   COLUMN    </w:t>
      </w:r>
      <w:r>
        <w:t xml:space="preserve">   CLOTHES    </w:t>
      </w:r>
      <w:r>
        <w:t xml:space="preserve">   CHANGEABLE    </w:t>
      </w:r>
      <w:r>
        <w:t xml:space="preserve">   CLIMBED     </w:t>
      </w:r>
      <w:r>
        <w:t xml:space="preserve">   CERTAIN    </w:t>
      </w:r>
      <w:r>
        <w:t xml:space="preserve">   CAPTAIN     </w:t>
      </w:r>
      <w:r>
        <w:t xml:space="preserve">   CANCEL    </w:t>
      </w:r>
      <w:r>
        <w:t xml:space="preserve">   CALENDAR    </w:t>
      </w:r>
      <w:r>
        <w:t xml:space="preserve">   BENEFIT    </w:t>
      </w:r>
      <w:r>
        <w:t xml:space="preserve">   BELIEF    </w:t>
      </w:r>
      <w:r>
        <w:t xml:space="preserve">   BEGINNING    </w:t>
      </w:r>
      <w:r>
        <w:t xml:space="preserve">   BEAUTIFUL    </w:t>
      </w:r>
      <w:r>
        <w:t xml:space="preserve">   AWKWARD    </w:t>
      </w:r>
      <w:r>
        <w:t xml:space="preserve">   ATHLETE    </w:t>
      </w:r>
      <w:r>
        <w:t xml:space="preserve">   ARGUMENT    </w:t>
      </w:r>
      <w:r>
        <w:t xml:space="preserve">   ANXIOUS    </w:t>
      </w:r>
      <w:r>
        <w:t xml:space="preserve">   ANALYZE    </w:t>
      </w:r>
      <w:r>
        <w:t xml:space="preserve">   AMONG    </w:t>
      </w:r>
      <w:r>
        <w:t xml:space="preserve">   ALREADY    </w:t>
      </w:r>
      <w:r>
        <w:t xml:space="preserve">   ALLXRIGHT    </w:t>
      </w:r>
      <w:r>
        <w:t xml:space="preserve">   AFFECT    </w:t>
      </w:r>
      <w:r>
        <w:t xml:space="preserve">   ADVISE    </w:t>
      </w:r>
      <w:r>
        <w:t xml:space="preserve">   ADVICE    </w:t>
      </w:r>
      <w:r>
        <w:t xml:space="preserve">   ACQUIRE    </w:t>
      </w:r>
      <w:r>
        <w:t xml:space="preserve">   ACQUAINTANCE    </w:t>
      </w:r>
      <w:r>
        <w:t xml:space="preserve">   ACHIEVEMENT    </w:t>
      </w:r>
      <w:r>
        <w:t xml:space="preserve">   ACHE    </w:t>
      </w:r>
      <w:r>
        <w:t xml:space="preserve">   ACCOMMODATE    </w:t>
      </w:r>
      <w:r>
        <w:t xml:space="preserve">   ACCEPT    </w:t>
      </w:r>
      <w:r>
        <w:t xml:space="preserve">   ABSENCE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CHALLENGE LIST 9</dc:title>
  <dcterms:created xsi:type="dcterms:W3CDTF">2021-10-11T17:27:56Z</dcterms:created>
  <dcterms:modified xsi:type="dcterms:W3CDTF">2021-10-11T17:27:56Z</dcterms:modified>
</cp:coreProperties>
</file>