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#23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household    </w:t>
      </w:r>
      <w:r>
        <w:t xml:space="preserve">   playwright    </w:t>
      </w:r>
      <w:r>
        <w:t xml:space="preserve">   afterthought    </w:t>
      </w:r>
      <w:r>
        <w:t xml:space="preserve">   homestead    </w:t>
      </w:r>
      <w:r>
        <w:t xml:space="preserve">   paperback    </w:t>
      </w:r>
      <w:r>
        <w:t xml:space="preserve">   someday    </w:t>
      </w:r>
      <w:r>
        <w:t xml:space="preserve">   bedside    </w:t>
      </w:r>
      <w:r>
        <w:t xml:space="preserve">   roommate    </w:t>
      </w:r>
      <w:r>
        <w:t xml:space="preserve">   eyesight    </w:t>
      </w:r>
      <w:r>
        <w:t xml:space="preserve">   headlights    </w:t>
      </w:r>
      <w:r>
        <w:t xml:space="preserve">   rosebush    </w:t>
      </w:r>
      <w:r>
        <w:t xml:space="preserve">   sunbathing    </w:t>
      </w:r>
      <w:r>
        <w:t xml:space="preserve">   summertime    </w:t>
      </w:r>
      <w:r>
        <w:t xml:space="preserve">   westware    </w:t>
      </w:r>
      <w:r>
        <w:t xml:space="preserve">   cookware    </w:t>
      </w:r>
      <w:r>
        <w:t xml:space="preserve">   passageway    </w:t>
      </w:r>
      <w:r>
        <w:t xml:space="preserve">   quarterback    </w:t>
      </w:r>
      <w:r>
        <w:t xml:space="preserve">   overdo    </w:t>
      </w:r>
      <w:r>
        <w:t xml:space="preserve">   spacesuit    </w:t>
      </w:r>
      <w:r>
        <w:t xml:space="preserve">   turnovers    </w:t>
      </w:r>
      <w:r>
        <w:t xml:space="preserve">   bookkeeper    </w:t>
      </w:r>
      <w:r>
        <w:t xml:space="preserve">   anywhere    </w:t>
      </w:r>
      <w:r>
        <w:t xml:space="preserve">   basketball    </w:t>
      </w:r>
      <w:r>
        <w:t xml:space="preserve">   teammate    </w:t>
      </w:r>
      <w:r>
        <w:t xml:space="preserve">   overdue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#23</dc:title>
  <dcterms:created xsi:type="dcterms:W3CDTF">2021-10-11T17:29:41Z</dcterms:created>
  <dcterms:modified xsi:type="dcterms:W3CDTF">2021-10-11T17:29:41Z</dcterms:modified>
</cp:coreProperties>
</file>