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04/05/2016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REJECT    </w:t>
      </w:r>
      <w:r>
        <w:t xml:space="preserve">   INSPECTION    </w:t>
      </w:r>
      <w:r>
        <w:t xml:space="preserve">   DESCRIBE    </w:t>
      </w:r>
      <w:r>
        <w:t xml:space="preserve">   SUSPECT    </w:t>
      </w:r>
      <w:r>
        <w:t xml:space="preserve">   EJECT    </w:t>
      </w:r>
      <w:r>
        <w:t xml:space="preserve">   ASPECT    </w:t>
      </w:r>
      <w:r>
        <w:t xml:space="preserve">   INJECTION    </w:t>
      </w:r>
      <w:r>
        <w:t xml:space="preserve">   RUPTURE    </w:t>
      </w:r>
      <w:r>
        <w:t xml:space="preserve">   PRESCRIBE    </w:t>
      </w:r>
      <w:r>
        <w:t xml:space="preserve">   SUBSCRIPTION    </w:t>
      </w:r>
      <w:r>
        <w:t xml:space="preserve">   ERUPTION    </w:t>
      </w:r>
      <w:r>
        <w:t xml:space="preserve">   SCRIBBLE    </w:t>
      </w:r>
      <w:r>
        <w:t xml:space="preserve">   SPECTACULAR    </w:t>
      </w:r>
      <w:r>
        <w:t xml:space="preserve">   INSCRIBE    </w:t>
      </w:r>
      <w:r>
        <w:t xml:space="preserve">   PROJECT    </w:t>
      </w:r>
      <w:r>
        <w:t xml:space="preserve">   BANKRPT    </w:t>
      </w:r>
      <w:r>
        <w:t xml:space="preserve">   ABRUPTLY    </w:t>
      </w:r>
      <w:r>
        <w:t xml:space="preserve">   RESPECFUL    </w:t>
      </w:r>
      <w:r>
        <w:t xml:space="preserve">   MANUSCRIPT    </w:t>
      </w:r>
      <w:r>
        <w:t xml:space="preserve">   INTERRUPTION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04/05/2016</dc:title>
  <dcterms:created xsi:type="dcterms:W3CDTF">2021-10-11T17:31:08Z</dcterms:created>
  <dcterms:modified xsi:type="dcterms:W3CDTF">2021-10-11T17:31:08Z</dcterms:modified>
</cp:coreProperties>
</file>