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LIST WEEK 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SPECIAL    </w:t>
      </w:r>
      <w:r>
        <w:t xml:space="preserve">   EVERY    </w:t>
      </w:r>
      <w:r>
        <w:t xml:space="preserve">   AFTER    </w:t>
      </w:r>
      <w:r>
        <w:t xml:space="preserve">   TOE    </w:t>
      </w:r>
      <w:r>
        <w:t xml:space="preserve">   GROW    </w:t>
      </w:r>
      <w:r>
        <w:t xml:space="preserve">   KEYS    </w:t>
      </w:r>
      <w:r>
        <w:t xml:space="preserve">   PONY    </w:t>
      </w:r>
      <w:r>
        <w:t xml:space="preserve">   CHIEF    </w:t>
      </w:r>
      <w:r>
        <w:t xml:space="preserve">   THIEF    </w:t>
      </w:r>
      <w:r>
        <w:t xml:space="preserve">   LEAF    </w:t>
      </w:r>
      <w:r>
        <w:t xml:space="preserve">   MEAN    </w:t>
      </w:r>
      <w:r>
        <w:t xml:space="preserve">   QUEEN    </w:t>
      </w:r>
      <w:r>
        <w:t xml:space="preserve">   NEED    </w:t>
      </w:r>
      <w:r>
        <w:t xml:space="preserve">   BEE    </w:t>
      </w:r>
      <w:r>
        <w:t xml:space="preserve">   WE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WEEK 16</dc:title>
  <dcterms:created xsi:type="dcterms:W3CDTF">2021-10-11T17:33:26Z</dcterms:created>
  <dcterms:modified xsi:type="dcterms:W3CDTF">2021-10-11T17:33:26Z</dcterms:modified>
</cp:coreProperties>
</file>