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SORT #15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national    </w:t>
      </w:r>
      <w:r>
        <w:t xml:space="preserve">   formality    </w:t>
      </w:r>
      <w:r>
        <w:t xml:space="preserve">   normality    </w:t>
      </w:r>
      <w:r>
        <w:t xml:space="preserve">   neutrality    </w:t>
      </w:r>
      <w:r>
        <w:t xml:space="preserve">   generality    </w:t>
      </w:r>
      <w:r>
        <w:t xml:space="preserve">   general    </w:t>
      </w:r>
      <w:r>
        <w:t xml:space="preserve">   inequal    </w:t>
      </w:r>
      <w:r>
        <w:t xml:space="preserve">   fatal    </w:t>
      </w:r>
      <w:r>
        <w:t xml:space="preserve">   personal    </w:t>
      </w:r>
      <w:r>
        <w:t xml:space="preserve">   formal    </w:t>
      </w:r>
      <w:r>
        <w:t xml:space="preserve">   fatality    </w:t>
      </w:r>
      <w:r>
        <w:t xml:space="preserve">   individuality    </w:t>
      </w:r>
      <w:r>
        <w:t xml:space="preserve">   nationality    </w:t>
      </w:r>
      <w:r>
        <w:t xml:space="preserve">   mentality    </w:t>
      </w:r>
      <w:r>
        <w:t xml:space="preserve">   originality    </w:t>
      </w:r>
      <w:r>
        <w:t xml:space="preserve">   personality    </w:t>
      </w:r>
      <w:r>
        <w:t xml:space="preserve">   original    </w:t>
      </w:r>
      <w:r>
        <w:t xml:space="preserve">   neutral    </w:t>
      </w:r>
      <w:r>
        <w:t xml:space="preserve">   inequality    </w:t>
      </w:r>
      <w:r>
        <w:t xml:space="preserve">   mental    </w:t>
      </w:r>
      <w:r>
        <w:t xml:space="preserve">   brutality    </w:t>
      </w:r>
      <w:r>
        <w:t xml:space="preserve">   normal    </w:t>
      </w:r>
      <w:r>
        <w:t xml:space="preserve">   brutal    </w:t>
      </w:r>
      <w:r>
        <w:t xml:space="preserve">   individual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SORT #15</dc:title>
  <dcterms:created xsi:type="dcterms:W3CDTF">2021-10-11T17:35:18Z</dcterms:created>
  <dcterms:modified xsi:type="dcterms:W3CDTF">2021-10-11T17:35:18Z</dcterms:modified>
</cp:coreProperties>
</file>