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SORT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clinician    </w:t>
      </w:r>
      <w:r>
        <w:t xml:space="preserve">   clinic    </w:t>
      </w:r>
      <w:r>
        <w:t xml:space="preserve">   electrician    </w:t>
      </w:r>
      <w:r>
        <w:t xml:space="preserve">   electric    </w:t>
      </w:r>
      <w:r>
        <w:t xml:space="preserve">   musician    </w:t>
      </w:r>
      <w:r>
        <w:t xml:space="preserve">   music    </w:t>
      </w:r>
      <w:r>
        <w:t xml:space="preserve">   magician    </w:t>
      </w:r>
      <w:r>
        <w:t xml:space="preserve">   magic    </w:t>
      </w:r>
      <w:r>
        <w:t xml:space="preserve">   prevention    </w:t>
      </w:r>
      <w:r>
        <w:t xml:space="preserve">   prevent    </w:t>
      </w:r>
      <w:r>
        <w:t xml:space="preserve">   distortion    </w:t>
      </w:r>
      <w:r>
        <w:t xml:space="preserve">   distort    </w:t>
      </w:r>
      <w:r>
        <w:t xml:space="preserve">   insertion    </w:t>
      </w:r>
      <w:r>
        <w:t xml:space="preserve">   insert    </w:t>
      </w:r>
      <w:r>
        <w:t xml:space="preserve">   adoption    </w:t>
      </w:r>
      <w:r>
        <w:t xml:space="preserve">   adopt    </w:t>
      </w:r>
      <w:r>
        <w:t xml:space="preserve">   suggestion    </w:t>
      </w:r>
      <w:r>
        <w:t xml:space="preserve">   suggest    </w:t>
      </w:r>
      <w:r>
        <w:t xml:space="preserve">   desertion    </w:t>
      </w:r>
      <w:r>
        <w:t xml:space="preserve">   desert    </w:t>
      </w:r>
      <w:r>
        <w:t xml:space="preserve">   digestion    </w:t>
      </w:r>
      <w:r>
        <w:t xml:space="preserve">   digest    </w:t>
      </w:r>
      <w:r>
        <w:t xml:space="preserve">   invention    </w:t>
      </w:r>
      <w:r>
        <w:t xml:space="preserve">   invent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SORT 16</dc:title>
  <dcterms:created xsi:type="dcterms:W3CDTF">2021-10-11T17:36:34Z</dcterms:created>
  <dcterms:modified xsi:type="dcterms:W3CDTF">2021-10-11T17:36:34Z</dcterms:modified>
</cp:coreProperties>
</file>