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SORT 29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worst    </w:t>
      </w:r>
      <w:r>
        <w:t xml:space="preserve">   march    </w:t>
      </w:r>
      <w:r>
        <w:t xml:space="preserve">   pearl    </w:t>
      </w:r>
      <w:r>
        <w:t xml:space="preserve">   sharp    </w:t>
      </w:r>
      <w:r>
        <w:t xml:space="preserve">   bar    </w:t>
      </w:r>
      <w:r>
        <w:t xml:space="preserve">   chore    </w:t>
      </w:r>
      <w:r>
        <w:t xml:space="preserve">   jar    </w:t>
      </w:r>
      <w:r>
        <w:t xml:space="preserve">   search    </w:t>
      </w:r>
      <w:r>
        <w:t xml:space="preserve">   horse    </w:t>
      </w:r>
      <w:r>
        <w:t xml:space="preserve">   spur    </w:t>
      </w:r>
      <w:r>
        <w:t xml:space="preserve">   yard    </w:t>
      </w:r>
      <w:r>
        <w:t xml:space="preserve">   bore    </w:t>
      </w:r>
      <w:r>
        <w:t xml:space="preserve">   card    </w:t>
      </w:r>
      <w:r>
        <w:t xml:space="preserve">   worth    </w:t>
      </w:r>
      <w:r>
        <w:t xml:space="preserve">   snort    </w:t>
      </w:r>
      <w:r>
        <w:t xml:space="preserve">   nerve    </w:t>
      </w:r>
      <w:r>
        <w:t xml:space="preserve">   snore    </w:t>
      </w:r>
      <w:r>
        <w:t xml:space="preserve">   earn    </w:t>
      </w:r>
      <w:r>
        <w:t xml:space="preserve">   score    </w:t>
      </w:r>
      <w:r>
        <w:t xml:space="preserve">   hard    </w:t>
      </w:r>
      <w:r>
        <w:t xml:space="preserve">   torn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SORT 29</dc:title>
  <dcterms:created xsi:type="dcterms:W3CDTF">2021-10-11T17:35:57Z</dcterms:created>
  <dcterms:modified xsi:type="dcterms:W3CDTF">2021-10-11T17:35:57Z</dcterms:modified>
</cp:coreProperties>
</file>