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1 SHORT VOWELS</w:t>
      </w:r>
    </w:p>
    <w:p>
      <w:pPr>
        <w:pStyle w:val="Questions"/>
      </w:pPr>
      <w:r>
        <w:t xml:space="preserve">1. ISITNS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HETHAL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MPUP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CROP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GPUL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HHATC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PHICN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ATFC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DNEBL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DNOP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 SHORT VOWELS</dc:title>
  <dcterms:created xsi:type="dcterms:W3CDTF">2021-10-11T17:38:51Z</dcterms:created>
  <dcterms:modified xsi:type="dcterms:W3CDTF">2021-10-11T17:38:51Z</dcterms:modified>
</cp:coreProperties>
</file>