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WORDS #24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BEANSTALK    </w:t>
      </w:r>
      <w:r>
        <w:t xml:space="preserve">   OVERWROUGHT    </w:t>
      </w:r>
      <w:r>
        <w:t xml:space="preserve">   AFTERTHOUGHT    </w:t>
      </w:r>
      <w:r>
        <w:t xml:space="preserve">   DISTRAUGHT    </w:t>
      </w:r>
      <w:r>
        <w:t xml:space="preserve">   SIDEWALK    </w:t>
      </w:r>
      <w:r>
        <w:t xml:space="preserve">   STALK    </w:t>
      </w:r>
      <w:r>
        <w:t xml:space="preserve">   CHALK    </w:t>
      </w:r>
      <w:r>
        <w:t xml:space="preserve">   TROUGH    </w:t>
      </w:r>
      <w:r>
        <w:t xml:space="preserve">   BROUGHT    </w:t>
      </w:r>
      <w:r>
        <w:t xml:space="preserve">   SOUGHT    </w:t>
      </w:r>
      <w:r>
        <w:t xml:space="preserve">   OUGHT    </w:t>
      </w:r>
      <w:r>
        <w:t xml:space="preserve">   DAUGHTER    </w:t>
      </w:r>
      <w:r>
        <w:t xml:space="preserve">   TALK    </w:t>
      </w:r>
      <w:r>
        <w:t xml:space="preserve">   COUGH    </w:t>
      </w:r>
      <w:r>
        <w:t xml:space="preserve">   WALK    </w:t>
      </w:r>
      <w:r>
        <w:t xml:space="preserve">   CAUGHT    </w:t>
      </w:r>
      <w:r>
        <w:t xml:space="preserve">   TAUGHT    </w:t>
      </w:r>
      <w:r>
        <w:t xml:space="preserve">   BOUGHT    </w:t>
      </w:r>
      <w:r>
        <w:t xml:space="preserve">   FOUGHT    </w:t>
      </w:r>
      <w:r>
        <w:t xml:space="preserve">   THOUGHT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#24</dc:title>
  <dcterms:created xsi:type="dcterms:W3CDTF">2021-10-11T17:41:04Z</dcterms:created>
  <dcterms:modified xsi:type="dcterms:W3CDTF">2021-10-11T17:41:04Z</dcterms:modified>
</cp:coreProperties>
</file>