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WISE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necessary    </w:t>
      </w:r>
      <w:r>
        <w:t xml:space="preserve">   itinerary    </w:t>
      </w:r>
      <w:r>
        <w:t xml:space="preserve">   burglary    </w:t>
      </w:r>
      <w:r>
        <w:t xml:space="preserve">   supplementary    </w:t>
      </w:r>
      <w:r>
        <w:t xml:space="preserve">   hereditary    </w:t>
      </w:r>
      <w:r>
        <w:t xml:space="preserve">   dietary    </w:t>
      </w:r>
      <w:r>
        <w:t xml:space="preserve">   solitary    </w:t>
      </w:r>
      <w:r>
        <w:t xml:space="preserve">   contemporary    </w:t>
      </w:r>
      <w:r>
        <w:t xml:space="preserve">   voluntary    </w:t>
      </w:r>
      <w:r>
        <w:t xml:space="preserve">   honorary    </w:t>
      </w:r>
      <w:r>
        <w:t xml:space="preserve">   extraordinary    </w:t>
      </w:r>
      <w:r>
        <w:t xml:space="preserve">   complimentary    </w:t>
      </w:r>
      <w:r>
        <w:t xml:space="preserve">   preliminary    </w:t>
      </w:r>
      <w:r>
        <w:t xml:space="preserve">   primary    </w:t>
      </w:r>
      <w:r>
        <w:t xml:space="preserve">   secondary    </w:t>
      </w:r>
      <w:r>
        <w:t xml:space="preserve">   literary    </w:t>
      </w:r>
      <w:r>
        <w:t xml:space="preserve">   summary    </w:t>
      </w:r>
      <w:r>
        <w:t xml:space="preserve">   temporary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WISE WORDSEARCH</dc:title>
  <dcterms:created xsi:type="dcterms:W3CDTF">2021-10-11T17:40:40Z</dcterms:created>
  <dcterms:modified xsi:type="dcterms:W3CDTF">2021-10-11T17:40:40Z</dcterms:modified>
</cp:coreProperties>
</file>