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SPIRITUALITY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BIBLE    </w:t>
      </w:r>
      <w:r>
        <w:t xml:space="preserve">   BLESSINGS    </w:t>
      </w:r>
      <w:r>
        <w:t xml:space="preserve">   BROADCAST    </w:t>
      </w:r>
      <w:r>
        <w:t xml:space="preserve">   ENCOURAGEMENT    </w:t>
      </w:r>
      <w:r>
        <w:t xml:space="preserve">   FAITHFUL    </w:t>
      </w:r>
      <w:r>
        <w:t xml:space="preserve">   FAMILY WORSHIP    </w:t>
      </w:r>
      <w:r>
        <w:t xml:space="preserve">   FOREVER    </w:t>
      </w:r>
      <w:r>
        <w:t xml:space="preserve">   FRIENDSHIP    </w:t>
      </w:r>
      <w:r>
        <w:t xml:space="preserve">   GOODNESS    </w:t>
      </w:r>
      <w:r>
        <w:t xml:space="preserve">   JEHOVAH    </w:t>
      </w:r>
      <w:r>
        <w:t xml:space="preserve">   JESUS    </w:t>
      </w:r>
      <w:r>
        <w:t xml:space="preserve">   JOY    </w:t>
      </w:r>
      <w:r>
        <w:t xml:space="preserve">   KINDNESS    </w:t>
      </w:r>
      <w:r>
        <w:t xml:space="preserve">   LAUGHTER    </w:t>
      </w:r>
      <w:r>
        <w:t xml:space="preserve">   LIFE    </w:t>
      </w:r>
      <w:r>
        <w:t xml:space="preserve">   LISTEN    </w:t>
      </w:r>
      <w:r>
        <w:t xml:space="preserve">   LOVE    </w:t>
      </w:r>
      <w:r>
        <w:t xml:space="preserve">   MEETINGS    </w:t>
      </w:r>
      <w:r>
        <w:t xml:space="preserve">   MILDNESS    </w:t>
      </w:r>
      <w:r>
        <w:t xml:space="preserve">   OBEDIENCE    </w:t>
      </w:r>
      <w:r>
        <w:t xml:space="preserve">   PARADISE    </w:t>
      </w:r>
      <w:r>
        <w:t xml:space="preserve">   PATIENCE    </w:t>
      </w:r>
      <w:r>
        <w:t xml:space="preserve">   PEACE    </w:t>
      </w:r>
      <w:r>
        <w:t xml:space="preserve">   SELF-CONTROL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SPIRITUALITY</dc:title>
  <dcterms:created xsi:type="dcterms:W3CDTF">2021-10-11T17:48:25Z</dcterms:created>
  <dcterms:modified xsi:type="dcterms:W3CDTF">2021-10-11T17:48:25Z</dcterms:modified>
</cp:coreProperties>
</file>