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SPONGEBOB SQUARE  PANTS  Crossword Puzzel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spongebob 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red krab  who is greedy  and owns the krusty krab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spongebob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 krabs  16 year old  sperm whale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King Neptune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plankton who owns a chum bucket and the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larry the lobster lifeguard  who is seriously strong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pink starfish thats spongebob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puff fish that got blonde hair in teach boating school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ghost that take everyone souls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yellow sea sponge who is a protagonist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squrriel that do science that from texas in smart in athletic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spongebob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spongebob  pet snail who solves spongebob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octopus  cyanea  who dreams  of being an artist and a famous clarient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plankton computer nagging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Neptune and Queen Amphitrite daughter thats very sweet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King Neptune Queen Amphitrite son</w:t>
            </w:r>
          </w:p>
        </w:tc>
      </w:tr>
    </w:tbl>
    <w:p>
      <w:pPr>
        <w:pStyle w:val="WordBankLarge"/>
      </w:pPr>
      <w:r>
        <w:t xml:space="preserve">   spongebob squarepants    </w:t>
      </w:r>
      <w:r>
        <w:t xml:space="preserve">   patrick star     </w:t>
      </w:r>
      <w:r>
        <w:t xml:space="preserve">   sandy cheeks     </w:t>
      </w:r>
      <w:r>
        <w:t xml:space="preserve">   MRS PUFF    </w:t>
      </w:r>
      <w:r>
        <w:t xml:space="preserve">   sheldon plankton    </w:t>
      </w:r>
      <w:r>
        <w:t xml:space="preserve">   Eugene krabs    </w:t>
      </w:r>
      <w:r>
        <w:t xml:space="preserve">   GARY    </w:t>
      </w:r>
      <w:r>
        <w:t xml:space="preserve">   Pearl Krabs    </w:t>
      </w:r>
      <w:r>
        <w:t xml:space="preserve">   karen    </w:t>
      </w:r>
      <w:r>
        <w:t xml:space="preserve">   LARRY the lobster    </w:t>
      </w:r>
      <w:r>
        <w:t xml:space="preserve">   squidward Q tentacles     </w:t>
      </w:r>
      <w:r>
        <w:t xml:space="preserve">   Flying dutch man    </w:t>
      </w:r>
      <w:r>
        <w:t xml:space="preserve">   Grandma SQUAREPANTS    </w:t>
      </w:r>
      <w:r>
        <w:t xml:space="preserve">   MINDY    </w:t>
      </w:r>
      <w:r>
        <w:t xml:space="preserve">   Triton    </w:t>
      </w:r>
      <w:r>
        <w:t xml:space="preserve">   QUEEN Amphitrite    </w:t>
      </w:r>
      <w:r>
        <w:t xml:space="preserve">   marget bubblebottom pants    </w:t>
      </w:r>
      <w:r>
        <w:t xml:space="preserve">   harnold squarepants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SQUARE  PANTS  Crossword Puzzel </dc:title>
  <dcterms:created xsi:type="dcterms:W3CDTF">2021-10-11T17:48:55Z</dcterms:created>
  <dcterms:modified xsi:type="dcterms:W3CDTF">2021-10-11T17:48:55Z</dcterms:modified>
</cp:coreProperties>
</file>