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BALANCE BEAM    </w:t>
      </w:r>
      <w:r>
        <w:t xml:space="preserve">   BASEBALL    </w:t>
      </w:r>
      <w:r>
        <w:t xml:space="preserve">   BASEBALL BAT    </w:t>
      </w:r>
      <w:r>
        <w:t xml:space="preserve">   BASES    </w:t>
      </w:r>
      <w:r>
        <w:t xml:space="preserve">   BASKETBALL    </w:t>
      </w:r>
      <w:r>
        <w:t xml:space="preserve">   CLEATS    </w:t>
      </w:r>
      <w:r>
        <w:t xml:space="preserve">   COACH    </w:t>
      </w:r>
      <w:r>
        <w:t xml:space="preserve">   CRICKET    </w:t>
      </w:r>
      <w:r>
        <w:t xml:space="preserve">   DIRTBIKE    </w:t>
      </w:r>
      <w:r>
        <w:t xml:space="preserve">   FOOTBALL    </w:t>
      </w:r>
      <w:r>
        <w:t xml:space="preserve">   GYMNASTICS    </w:t>
      </w:r>
      <w:r>
        <w:t xml:space="preserve">   HALF PIKE    </w:t>
      </w:r>
      <w:r>
        <w:t xml:space="preserve">   HELMET    </w:t>
      </w:r>
      <w:r>
        <w:t xml:space="preserve">   HOCKEY    </w:t>
      </w:r>
      <w:r>
        <w:t xml:space="preserve">   HOCKEY STICK    </w:t>
      </w:r>
      <w:r>
        <w:t xml:space="preserve">   ICE SKATES    </w:t>
      </w:r>
      <w:r>
        <w:t xml:space="preserve">   ICE SKATING    </w:t>
      </w:r>
      <w:r>
        <w:t xml:space="preserve">   JERSEY    </w:t>
      </w:r>
      <w:r>
        <w:t xml:space="preserve">   JUDGES    </w:t>
      </w:r>
      <w:r>
        <w:t xml:space="preserve">   NET    </w:t>
      </w:r>
      <w:r>
        <w:t xml:space="preserve">   PRACTICE    </w:t>
      </w:r>
      <w:r>
        <w:t xml:space="preserve">   PUCK    </w:t>
      </w:r>
      <w:r>
        <w:t xml:space="preserve">   REFEREE    </w:t>
      </w:r>
      <w:r>
        <w:t xml:space="preserve">   SKATEBOARD    </w:t>
      </w:r>
      <w:r>
        <w:t xml:space="preserve">   SNEAKERS    </w:t>
      </w:r>
      <w:r>
        <w:t xml:space="preserve">   SOCCER    </w:t>
      </w:r>
      <w:r>
        <w:t xml:space="preserve">   SOCCERBALL    </w:t>
      </w:r>
      <w:r>
        <w:t xml:space="preserve">   TEAM    </w:t>
      </w:r>
      <w:r>
        <w:t xml:space="preserve">   TRACK    </w:t>
      </w:r>
      <w:r>
        <w:t xml:space="preserve">   TROPHY    </w:t>
      </w:r>
      <w:r>
        <w:t xml:space="preserve">   UMPIRE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2021-10-11T17:51:01Z</dcterms:created>
  <dcterms:modified xsi:type="dcterms:W3CDTF">2021-10-11T17:51:01Z</dcterms:modified>
</cp:coreProperties>
</file>