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SPORTS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zamboni    </w:t>
      </w:r>
      <w:r>
        <w:t xml:space="preserve">   squash    </w:t>
      </w:r>
      <w:r>
        <w:t xml:space="preserve">   trampoline    </w:t>
      </w:r>
      <w:r>
        <w:t xml:space="preserve">   swimming    </w:t>
      </w:r>
      <w:r>
        <w:t xml:space="preserve">   pool    </w:t>
      </w:r>
      <w:r>
        <w:t xml:space="preserve">   gymnastics    </w:t>
      </w:r>
      <w:r>
        <w:t xml:space="preserve">   waterpolo    </w:t>
      </w:r>
      <w:r>
        <w:t xml:space="preserve">   polo    </w:t>
      </w:r>
      <w:r>
        <w:t xml:space="preserve">   minigolf    </w:t>
      </w:r>
      <w:r>
        <w:t xml:space="preserve">   putt    </w:t>
      </w:r>
      <w:r>
        <w:t xml:space="preserve">   putter    </w:t>
      </w:r>
      <w:r>
        <w:t xml:space="preserve">   score    </w:t>
      </w:r>
      <w:r>
        <w:t xml:space="preserve">   golf    </w:t>
      </w:r>
      <w:r>
        <w:t xml:space="preserve">   dunk    </w:t>
      </w:r>
      <w:r>
        <w:t xml:space="preserve">   players    </w:t>
      </w:r>
      <w:r>
        <w:t xml:space="preserve">   trainer    </w:t>
      </w:r>
      <w:r>
        <w:t xml:space="preserve">   equipment    </w:t>
      </w:r>
      <w:r>
        <w:t xml:space="preserve">   goal    </w:t>
      </w:r>
      <w:r>
        <w:t xml:space="preserve">   net    </w:t>
      </w:r>
      <w:r>
        <w:t xml:space="preserve">   ball    </w:t>
      </w:r>
      <w:r>
        <w:t xml:space="preserve">   puck    </w:t>
      </w:r>
      <w:r>
        <w:t xml:space="preserve">   referee    </w:t>
      </w:r>
      <w:r>
        <w:t xml:space="preserve">   coach    </w:t>
      </w:r>
      <w:r>
        <w:t xml:space="preserve">   snowboarding    </w:t>
      </w:r>
      <w:r>
        <w:t xml:space="preserve">   racing    </w:t>
      </w:r>
      <w:r>
        <w:t xml:space="preserve">   trackandfield    </w:t>
      </w:r>
      <w:r>
        <w:t xml:space="preserve">   football    </w:t>
      </w:r>
      <w:r>
        <w:t xml:space="preserve">   cricket    </w:t>
      </w:r>
      <w:r>
        <w:t xml:space="preserve">   badminton    </w:t>
      </w:r>
      <w:r>
        <w:t xml:space="preserve">   soccer    </w:t>
      </w:r>
      <w:r>
        <w:t xml:space="preserve">   dodgeball    </w:t>
      </w:r>
      <w:r>
        <w:t xml:space="preserve">   skiing    </w:t>
      </w:r>
      <w:r>
        <w:t xml:space="preserve">   curling    </w:t>
      </w:r>
      <w:r>
        <w:t xml:space="preserve">   volleyball    </w:t>
      </w:r>
      <w:r>
        <w:t xml:space="preserve">   lacrosse    </w:t>
      </w:r>
      <w:r>
        <w:t xml:space="preserve">   tennis    </w:t>
      </w:r>
      <w:r>
        <w:t xml:space="preserve">   baseball    </w:t>
      </w:r>
      <w:r>
        <w:t xml:space="preserve">   basketball    </w:t>
      </w:r>
      <w:r>
        <w:t xml:space="preserve">   hockey    </w:t>
      </w:r>
      <w:r>
        <w:t xml:space="preserve">   handball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SPORTS</dc:title>
  <dcterms:created xsi:type="dcterms:W3CDTF">2021-10-11T17:50:46Z</dcterms:created>
  <dcterms:modified xsi:type="dcterms:W3CDTF">2021-10-11T17:50:46Z</dcterms:modified>
</cp:coreProperties>
</file>