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Archery    </w:t>
      </w:r>
      <w:r>
        <w:t xml:space="preserve">   Baseball    </w:t>
      </w:r>
      <w:r>
        <w:t xml:space="preserve">   Basketball    </w:t>
      </w:r>
      <w:r>
        <w:t xml:space="preserve">   Bobsleding    </w:t>
      </w:r>
      <w:r>
        <w:t xml:space="preserve">   Boxing    </w:t>
      </w:r>
      <w:r>
        <w:t xml:space="preserve">   Cheerleading    </w:t>
      </w:r>
      <w:r>
        <w:t xml:space="preserve">   Cross Country    </w:t>
      </w:r>
      <w:r>
        <w:t xml:space="preserve">   Cycling    </w:t>
      </w:r>
      <w:r>
        <w:t xml:space="preserve">   Diving    </w:t>
      </w:r>
      <w:r>
        <w:t xml:space="preserve">   Football    </w:t>
      </w:r>
      <w:r>
        <w:t xml:space="preserve">   Futball    </w:t>
      </w:r>
      <w:r>
        <w:t xml:space="preserve">   Golf    </w:t>
      </w:r>
      <w:r>
        <w:t xml:space="preserve">   Gymnastics    </w:t>
      </w:r>
      <w:r>
        <w:t xml:space="preserve">   Hiking    </w:t>
      </w:r>
      <w:r>
        <w:t xml:space="preserve">   Hockey    </w:t>
      </w:r>
      <w:r>
        <w:t xml:space="preserve">   Karate    </w:t>
      </w:r>
      <w:r>
        <w:t xml:space="preserve">   Lacrosse    </w:t>
      </w:r>
      <w:r>
        <w:t xml:space="preserve">   Martial Arts    </w:t>
      </w:r>
      <w:r>
        <w:t xml:space="preserve">   MLB Baseball    </w:t>
      </w:r>
      <w:r>
        <w:t xml:space="preserve">   NBA Basketbal    </w:t>
      </w:r>
      <w:r>
        <w:t xml:space="preserve">   NFL Football    </w:t>
      </w:r>
      <w:r>
        <w:t xml:space="preserve">   Polo    </w:t>
      </w:r>
      <w:r>
        <w:t xml:space="preserve">   Racket Ball    </w:t>
      </w:r>
      <w:r>
        <w:t xml:space="preserve">   Rowing    </w:t>
      </w:r>
      <w:r>
        <w:t xml:space="preserve">   Rugby    </w:t>
      </w:r>
      <w:r>
        <w:t xml:space="preserve">   Skiing    </w:t>
      </w:r>
      <w:r>
        <w:t xml:space="preserve">   Soccer    </w:t>
      </w:r>
      <w:r>
        <w:t xml:space="preserve">   Softball    </w:t>
      </w:r>
      <w:r>
        <w:t xml:space="preserve">   Swim    </w:t>
      </w:r>
      <w:r>
        <w:t xml:space="preserve">   Swimming    </w:t>
      </w:r>
      <w:r>
        <w:t xml:space="preserve">   Table Tennis    </w:t>
      </w:r>
      <w:r>
        <w:t xml:space="preserve">   Tennis    </w:t>
      </w:r>
      <w:r>
        <w:t xml:space="preserve">   Track    </w:t>
      </w:r>
      <w:r>
        <w:t xml:space="preserve">   Volleyball    </w:t>
      </w:r>
      <w:r>
        <w:t xml:space="preserve">   Wrestling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</dc:title>
  <dcterms:created xsi:type="dcterms:W3CDTF">2021-10-11T17:50:14Z</dcterms:created>
  <dcterms:modified xsi:type="dcterms:W3CDTF">2021-10-11T17:50:14Z</dcterms:modified>
</cp:coreProperties>
</file>