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AND CLUBS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BROADCASTING    </w:t>
      </w:r>
      <w:r>
        <w:t xml:space="preserve">   JUNIOR HONOR SOCIETY    </w:t>
      </w:r>
      <w:r>
        <w:t xml:space="preserve">   BETA    </w:t>
      </w:r>
      <w:r>
        <w:t xml:space="preserve">   BAND    </w:t>
      </w:r>
      <w:r>
        <w:t xml:space="preserve">   THEATER    </w:t>
      </w:r>
      <w:r>
        <w:t xml:space="preserve">   CHORUS    </w:t>
      </w:r>
      <w:r>
        <w:t xml:space="preserve">   CHOIR    </w:t>
      </w:r>
      <w:r>
        <w:t xml:space="preserve">   DARE    </w:t>
      </w:r>
      <w:r>
        <w:t xml:space="preserve">   STUDENT COUNCIL    </w:t>
      </w:r>
      <w:r>
        <w:t xml:space="preserve">   BIKING    </w:t>
      </w:r>
      <w:r>
        <w:t xml:space="preserve">   TUMBLING    </w:t>
      </w:r>
      <w:r>
        <w:t xml:space="preserve">   CROSS COUNTRY    </w:t>
      </w:r>
      <w:r>
        <w:t xml:space="preserve">   TRACK    </w:t>
      </w:r>
      <w:r>
        <w:t xml:space="preserve">   VOLLEYBALL    </w:t>
      </w:r>
      <w:r>
        <w:t xml:space="preserve">   DANCE    </w:t>
      </w:r>
      <w:r>
        <w:t xml:space="preserve">   CHEER    </w:t>
      </w:r>
      <w:r>
        <w:t xml:space="preserve">   KARATE    </w:t>
      </w:r>
      <w:r>
        <w:t xml:space="preserve">   SWIMMING    </w:t>
      </w:r>
      <w:r>
        <w:t xml:space="preserve">   GYMNASTICS    </w:t>
      </w:r>
      <w:r>
        <w:t xml:space="preserve">   SOFTBALL    </w:t>
      </w:r>
      <w:r>
        <w:t xml:space="preserve">   RUGBY    </w:t>
      </w:r>
      <w:r>
        <w:t xml:space="preserve">   SOCCER    </w:t>
      </w:r>
      <w:r>
        <w:t xml:space="preserve">   BASEBALL    </w:t>
      </w:r>
      <w:r>
        <w:t xml:space="preserve">   BASKETBALL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AND CLUBS</dc:title>
  <dcterms:created xsi:type="dcterms:W3CDTF">2021-10-11T17:49:34Z</dcterms:created>
  <dcterms:modified xsi:type="dcterms:W3CDTF">2021-10-11T17:49:34Z</dcterms:modified>
</cp:coreProperties>
</file>