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AND HOBBIES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exercise    </w:t>
      </w:r>
      <w:r>
        <w:t xml:space="preserve">   mudding    </w:t>
      </w:r>
      <w:r>
        <w:t xml:space="preserve">   racing    </w:t>
      </w:r>
      <w:r>
        <w:t xml:space="preserve">   derby cars    </w:t>
      </w:r>
      <w:r>
        <w:t xml:space="preserve">   riding bikes    </w:t>
      </w:r>
      <w:r>
        <w:t xml:space="preserve">   fishing    </w:t>
      </w:r>
      <w:r>
        <w:t xml:space="preserve">   hunting    </w:t>
      </w:r>
      <w:r>
        <w:t xml:space="preserve">   weight lifting    </w:t>
      </w:r>
      <w:r>
        <w:t xml:space="preserve">   bowling    </w:t>
      </w:r>
      <w:r>
        <w:t xml:space="preserve">   cricket    </w:t>
      </w:r>
      <w:r>
        <w:t xml:space="preserve">   ultimate frisbee    </w:t>
      </w:r>
      <w:r>
        <w:t xml:space="preserve">   swimming    </w:t>
      </w:r>
      <w:r>
        <w:t xml:space="preserve">   tennis    </w:t>
      </w:r>
      <w:r>
        <w:t xml:space="preserve">   softball    </w:t>
      </w:r>
      <w:r>
        <w:t xml:space="preserve">   wrestling    </w:t>
      </w:r>
      <w:r>
        <w:t xml:space="preserve">   rugby    </w:t>
      </w:r>
      <w:r>
        <w:t xml:space="preserve">   golf    </w:t>
      </w:r>
      <w:r>
        <w:t xml:space="preserve">   soccer    </w:t>
      </w:r>
      <w:r>
        <w:t xml:space="preserve">   baseball    </w:t>
      </w:r>
      <w:r>
        <w:t xml:space="preserve">   Basketball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HOBBIES</dc:title>
  <dcterms:created xsi:type="dcterms:W3CDTF">2021-10-11T17:50:36Z</dcterms:created>
  <dcterms:modified xsi:type="dcterms:W3CDTF">2021-10-11T17:50:36Z</dcterms:modified>
</cp:coreProperties>
</file>